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4" w:rsidRPr="000E2FB3" w:rsidRDefault="00985F94" w:rsidP="008F714B">
      <w:pPr>
        <w:pStyle w:val="Title"/>
        <w:rPr>
          <w:rFonts w:ascii="Gill Sans MT" w:hAnsi="Gill Sans MT"/>
          <w:b/>
          <w:bCs/>
        </w:rPr>
      </w:pPr>
      <w:r w:rsidRPr="000E2FB3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2DBDCA" wp14:editId="02D6E479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B3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782C76A" wp14:editId="3F28E026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F94" w:rsidRPr="000E2FB3" w:rsidRDefault="00985F94" w:rsidP="008F714B">
      <w:pPr>
        <w:pStyle w:val="Title"/>
        <w:rPr>
          <w:rFonts w:ascii="Gill Sans MT" w:hAnsi="Gill Sans MT"/>
          <w:b/>
          <w:bCs/>
        </w:rPr>
      </w:pPr>
    </w:p>
    <w:p w:rsidR="0067036A" w:rsidRPr="000E2FB3" w:rsidRDefault="000D48DC" w:rsidP="008F714B">
      <w:pPr>
        <w:pStyle w:val="Title"/>
        <w:rPr>
          <w:rFonts w:ascii="Gill Sans MT" w:hAnsi="Gill Sans MT"/>
          <w:b/>
          <w:bCs/>
          <w:lang w:val="sr-Latn-RS"/>
        </w:rPr>
      </w:pPr>
      <w:r w:rsidRPr="000E2FB3">
        <w:rPr>
          <w:rFonts w:ascii="Gill Sans MT" w:hAnsi="Gill Sans MT"/>
          <w:b/>
          <w:bCs/>
          <w:lang w:val="sr-Latn-RS"/>
        </w:rPr>
        <w:t>Kontrolna lista zakonitosti i usklađenosti za MMSP na Kosovu</w:t>
      </w:r>
    </w:p>
    <w:p w:rsidR="008F714B" w:rsidRPr="000E2FB3" w:rsidRDefault="000D48DC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Opšta usklađenost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 xml:space="preserve"> 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Registrujte svoj biznis i pribavite potrebne licence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0D48DC">
      <w:pPr>
        <w:ind w:left="426" w:hanging="66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Uverite se da je vaša poslovna praksa usklađena sa kosovskim Zakonom o poslovnim organizacijama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left="720" w:hanging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Upoznajte se sa lokalnim, nacionalnim i međunarodnim zakonima koji utiču na vašu industriju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0D48DC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 xml:space="preserve">Ugovori za zaposlene 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Nacrt ugovora o radu u skladu sa kosovskim zakonima o radu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Jasno navedite uloge, odgovornosti i naknade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0D48DC" w:rsidRPr="000E2FB3">
        <w:rPr>
          <w:rFonts w:ascii="Gill Sans MT" w:hAnsi="Gill Sans MT"/>
          <w:lang w:val="sr-Latn-RS"/>
        </w:rPr>
        <w:t>Uključite klauzule za raskid i zaštitu podataka u skladu sa zakonskim zahtevima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172BB8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Beneficije zaposlenih i porodična prava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05EE7" w:rsidRPr="000E2FB3">
        <w:rPr>
          <w:rFonts w:ascii="Gill Sans MT" w:hAnsi="Gill Sans MT"/>
          <w:lang w:val="sr-Latn-RS"/>
        </w:rPr>
        <w:t>Obezbediti plaćeni odmor, bolovanje i druge obavezne beneficije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05EE7" w:rsidRPr="000E2FB3">
        <w:rPr>
          <w:rFonts w:ascii="Gill Sans MT" w:hAnsi="Gill Sans MT"/>
          <w:lang w:val="sr-Latn-RS"/>
        </w:rPr>
        <w:t>Pridržavati se politike porodiljskog i roditeljskog odsustva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172BB8" w:rsidRPr="000E2FB3">
        <w:rPr>
          <w:rFonts w:ascii="Gill Sans MT" w:hAnsi="Gill Sans MT"/>
          <w:lang w:val="sr-Latn-RS"/>
        </w:rPr>
        <w:t>Osigurati jednak tretman i nediskriminaciju na radnom mestu</w:t>
      </w:r>
      <w:r w:rsidRPr="000E2FB3">
        <w:rPr>
          <w:rFonts w:ascii="Gill Sans MT" w:hAnsi="Gill Sans MT"/>
          <w:lang w:val="sr-Latn-RS"/>
        </w:rPr>
        <w:t>.</w:t>
      </w:r>
    </w:p>
    <w:p w:rsidR="000E2FB3" w:rsidRDefault="000E2FB3">
      <w:pPr>
        <w:rPr>
          <w:rFonts w:ascii="Gill Sans MT" w:eastAsiaTheme="majorEastAsia" w:hAnsi="Gill Sans MT" w:cstheme="majorBidi"/>
          <w:b/>
          <w:bCs/>
          <w:color w:val="365F91" w:themeColor="accent1" w:themeShade="BF"/>
          <w:sz w:val="28"/>
          <w:szCs w:val="28"/>
          <w:lang w:val="sr-Latn-RS"/>
        </w:rPr>
      </w:pPr>
      <w:r>
        <w:rPr>
          <w:rFonts w:ascii="Gill Sans MT" w:hAnsi="Gill Sans MT"/>
          <w:lang w:val="sr-Latn-RS"/>
        </w:rPr>
        <w:br w:type="page"/>
      </w:r>
    </w:p>
    <w:p w:rsidR="008F714B" w:rsidRPr="000E2FB3" w:rsidRDefault="00A77879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lastRenderedPageBreak/>
        <w:t>Privatnost podataka i GDPR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Upoznajte se sa kosovskim zakonom br. 06/L-082 o zaštiti ličnih podataka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Sprovesti mere zaštite podataka usklađene sa GDPR-om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Imenovati službenika za zaštitu podataka ako je potrebno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F558FC" w:rsidP="008F714B">
      <w:pPr>
        <w:pStyle w:val="Heading1"/>
        <w:rPr>
          <w:rFonts w:ascii="Gill Sans MT" w:hAnsi="Gill Sans MT"/>
          <w:lang w:val="sr-Latn-RS"/>
        </w:rPr>
      </w:pPr>
      <w:bookmarkStart w:id="0" w:name="_GoBack"/>
      <w:bookmarkEnd w:id="0"/>
      <w:r w:rsidRPr="000E2FB3">
        <w:rPr>
          <w:rFonts w:ascii="Gill Sans MT" w:hAnsi="Gill Sans MT"/>
          <w:lang w:val="sr-Latn-RS"/>
        </w:rPr>
        <w:t>Otkaz zaposlenih i zaštita podataka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Jasno definisati razloge za davanje otkaza u ugovorima o radu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Osigurajte da se protokoli zaštite podataka održavaju tokom procesa raskida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A77879" w:rsidRPr="000E2FB3">
        <w:rPr>
          <w:rFonts w:ascii="Gill Sans MT" w:hAnsi="Gill Sans MT"/>
          <w:lang w:val="sr-Latn-RS"/>
        </w:rPr>
        <w:t>Pridržavajte se prava zaposlenih nakon prestanka rada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F558FC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Bezbednost i zdravlje na radu (BZR</w:t>
      </w:r>
      <w:r w:rsidR="008F714B" w:rsidRPr="000E2FB3">
        <w:rPr>
          <w:rFonts w:ascii="Gill Sans MT" w:hAnsi="Gill Sans MT"/>
          <w:lang w:val="sr-Latn-RS"/>
        </w:rPr>
        <w:t>)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F558FC" w:rsidRPr="000E2FB3">
        <w:rPr>
          <w:rFonts w:ascii="Gill Sans MT" w:hAnsi="Gill Sans MT"/>
          <w:lang w:val="sr-Latn-RS"/>
        </w:rPr>
        <w:t xml:space="preserve">Sprovesti procene rizika za sve radne zadatke. 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F558FC" w:rsidRPr="000E2FB3">
        <w:rPr>
          <w:rFonts w:ascii="Gill Sans MT" w:hAnsi="Gill Sans MT"/>
          <w:lang w:val="sr-Latn-RS"/>
        </w:rPr>
        <w:t>Budite u toku sa zakonima o BZR i obezbedite usklađenost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F558FC" w:rsidRPr="000E2FB3">
        <w:rPr>
          <w:rFonts w:ascii="Gill Sans MT" w:hAnsi="Gill Sans MT"/>
          <w:lang w:val="sr-Latn-RS"/>
        </w:rPr>
        <w:t>Obezbediti redovnu obuku zaposlenih o BZR-u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F558FC" w:rsidP="008F714B">
      <w:pPr>
        <w:pStyle w:val="Heading1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 xml:space="preserve">Buduće zakonodavstvo 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p w:rsidR="008F714B" w:rsidRPr="000E2FB3" w:rsidRDefault="008F714B" w:rsidP="008F714B">
      <w:pPr>
        <w:ind w:left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F558FC" w:rsidRPr="000E2FB3">
        <w:rPr>
          <w:rFonts w:ascii="Gill Sans MT" w:hAnsi="Gill Sans MT"/>
          <w:lang w:val="sr-Latn-RS"/>
        </w:rPr>
        <w:t>Redovno pratite bilo kakva ažuriranja ili revizije u vezi sa Kosovskom „Među-sektorskom strategijom o bezbednosti i zdravlju na radu 2021–2026“ i njenim Akcionim planom za 2021–2023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ind w:firstLine="360"/>
        <w:rPr>
          <w:rFonts w:ascii="Gill Sans MT" w:hAnsi="Gill Sans MT"/>
          <w:lang w:val="sr-Latn-RS"/>
        </w:rPr>
      </w:pPr>
      <w:r w:rsidRPr="000E2FB3">
        <w:rPr>
          <w:rFonts w:ascii="Gill Sans MT" w:hAnsi="Gill Sans MT"/>
          <w:lang w:val="sr-Latn-RS"/>
        </w:rPr>
        <w:t></w:t>
      </w:r>
      <w:r w:rsidRPr="000E2FB3">
        <w:rPr>
          <w:rFonts w:ascii="Gill Sans MT" w:hAnsi="Gill Sans MT"/>
          <w:lang w:val="sr-Latn-RS"/>
        </w:rPr>
        <w:tab/>
      </w:r>
      <w:r w:rsidR="00F558FC" w:rsidRPr="000E2FB3">
        <w:rPr>
          <w:rFonts w:ascii="Gill Sans MT" w:hAnsi="Gill Sans MT"/>
          <w:lang w:val="sr-Latn-RS"/>
        </w:rPr>
        <w:t>Redovno ažurirajte svoje politike kako biste ih uskladili sa novim zakonima</w:t>
      </w:r>
      <w:r w:rsidRPr="000E2FB3">
        <w:rPr>
          <w:rFonts w:ascii="Gill Sans MT" w:hAnsi="Gill Sans MT"/>
          <w:lang w:val="sr-Latn-RS"/>
        </w:rPr>
        <w:t>.</w:t>
      </w:r>
    </w:p>
    <w:p w:rsidR="008F714B" w:rsidRPr="000E2FB3" w:rsidRDefault="008F714B" w:rsidP="008F714B">
      <w:pPr>
        <w:rPr>
          <w:rFonts w:ascii="Gill Sans MT" w:hAnsi="Gill Sans MT"/>
          <w:lang w:val="sr-Latn-RS"/>
        </w:rPr>
      </w:pPr>
    </w:p>
    <w:sectPr w:rsidR="008F714B" w:rsidRPr="000E2FB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2126E8"/>
    <w:multiLevelType w:val="multilevel"/>
    <w:tmpl w:val="AB4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1625E"/>
    <w:multiLevelType w:val="multilevel"/>
    <w:tmpl w:val="1A2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457E51"/>
    <w:multiLevelType w:val="multilevel"/>
    <w:tmpl w:val="9A3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A512B"/>
    <w:multiLevelType w:val="multilevel"/>
    <w:tmpl w:val="467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155E21"/>
    <w:multiLevelType w:val="multilevel"/>
    <w:tmpl w:val="DE3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37001"/>
    <w:multiLevelType w:val="multilevel"/>
    <w:tmpl w:val="59B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C478C5"/>
    <w:multiLevelType w:val="multilevel"/>
    <w:tmpl w:val="F8E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D48DC"/>
    <w:rsid w:val="000E2FB3"/>
    <w:rsid w:val="0015074B"/>
    <w:rsid w:val="00172BB8"/>
    <w:rsid w:val="0029639D"/>
    <w:rsid w:val="00326F90"/>
    <w:rsid w:val="0067036A"/>
    <w:rsid w:val="008F714B"/>
    <w:rsid w:val="00985F94"/>
    <w:rsid w:val="00A05EE7"/>
    <w:rsid w:val="00A77879"/>
    <w:rsid w:val="00AA1D8D"/>
    <w:rsid w:val="00B47730"/>
    <w:rsid w:val="00BD0DEC"/>
    <w:rsid w:val="00CB0664"/>
    <w:rsid w:val="00D33C0E"/>
    <w:rsid w:val="00F558F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522278-C116-054E-BC7D-1B0F18D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C091A-A9C2-4A53-B96E-C96BB22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5</cp:revision>
  <dcterms:created xsi:type="dcterms:W3CDTF">2023-09-25T19:49:00Z</dcterms:created>
  <dcterms:modified xsi:type="dcterms:W3CDTF">2024-01-11T14:10:00Z</dcterms:modified>
  <cp:category/>
</cp:coreProperties>
</file>