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43DC" w14:textId="48FA3EC0" w:rsidR="0034665B" w:rsidRDefault="0034665B">
      <w:pPr>
        <w:pStyle w:val="Title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9744" behindDoc="1" locked="0" layoutInCell="1" allowOverlap="1" wp14:anchorId="647ACF16" wp14:editId="4FC031A5">
            <wp:simplePos x="0" y="0"/>
            <wp:positionH relativeFrom="margin">
              <wp:align>right</wp:align>
            </wp:positionH>
            <wp:positionV relativeFrom="paragraph">
              <wp:posOffset>-495844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78720" behindDoc="1" locked="0" layoutInCell="1" allowOverlap="1" wp14:anchorId="7D517A0A" wp14:editId="0377B84D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9909C" w14:textId="5106134A" w:rsidR="00011989" w:rsidRPr="0020606F" w:rsidRDefault="00965075">
      <w:pPr>
        <w:pStyle w:val="Title"/>
        <w:rPr>
          <w:rFonts w:ascii="Gill Sans MT" w:hAnsi="Gill Sans MT"/>
          <w:lang w:val="sr-Latn-RS"/>
        </w:rPr>
      </w:pPr>
      <w:proofErr w:type="spellStart"/>
      <w:r>
        <w:rPr>
          <w:rFonts w:ascii="Gill Sans MT" w:hAnsi="Gill Sans MT"/>
          <w:lang w:val="sr-Latn-RS"/>
        </w:rPr>
        <w:t>Canvas</w:t>
      </w:r>
      <w:proofErr w:type="spellEnd"/>
      <w:r>
        <w:rPr>
          <w:rFonts w:ascii="Gill Sans MT" w:hAnsi="Gill Sans MT"/>
          <w:lang w:val="sr-Latn-RS"/>
        </w:rPr>
        <w:t xml:space="preserve"> za prilagođavanje</w:t>
      </w:r>
      <w:r w:rsidRPr="00965075">
        <w:rPr>
          <w:rFonts w:ascii="Gill Sans MT" w:hAnsi="Gill Sans MT"/>
          <w:lang w:val="sr-Latn-RS"/>
        </w:rPr>
        <w:t xml:space="preserve"> tržištu proizvoda za MMSP</w:t>
      </w:r>
    </w:p>
    <w:p w14:paraId="42DD93E1" w14:textId="5F382F03" w:rsidR="00011989" w:rsidRPr="0020606F" w:rsidRDefault="00965075">
      <w:pPr>
        <w:pStyle w:val="Heading1"/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Uvod</w:t>
      </w:r>
    </w:p>
    <w:p w14:paraId="497EE518" w14:textId="00ABCD97" w:rsidR="00011989" w:rsidRPr="0020606F" w:rsidRDefault="00965075">
      <w:pPr>
        <w:rPr>
          <w:rFonts w:ascii="Gill Sans MT" w:hAnsi="Gill Sans MT"/>
          <w:lang w:val="sr-Latn-RS"/>
        </w:rPr>
      </w:pPr>
      <w:proofErr w:type="spellStart"/>
      <w:r>
        <w:rPr>
          <w:rFonts w:ascii="Gill Sans MT" w:hAnsi="Gill Sans MT"/>
          <w:lang w:val="sr-Latn-RS"/>
        </w:rPr>
        <w:t>Canvas</w:t>
      </w:r>
      <w:proofErr w:type="spellEnd"/>
      <w:r w:rsidR="00BD1BE3">
        <w:rPr>
          <w:rFonts w:ascii="Gill Sans MT" w:hAnsi="Gill Sans MT"/>
          <w:lang w:val="sr-Latn-RS"/>
        </w:rPr>
        <w:t xml:space="preserve"> (platno)</w:t>
      </w:r>
      <w:r>
        <w:rPr>
          <w:rFonts w:ascii="Gill Sans MT" w:hAnsi="Gill Sans MT"/>
          <w:lang w:val="sr-Latn-RS"/>
        </w:rPr>
        <w:t xml:space="preserve"> za</w:t>
      </w:r>
      <w:r w:rsidRPr="00965075">
        <w:rPr>
          <w:rFonts w:ascii="Gill Sans MT" w:hAnsi="Gill Sans MT"/>
          <w:lang w:val="sr-Latn-RS"/>
        </w:rPr>
        <w:t xml:space="preserve"> prilagođavanje tržišta proizvoda je dizajnirano da pomogne mikro, malim i srednj</w:t>
      </w:r>
      <w:r>
        <w:rPr>
          <w:rFonts w:ascii="Gill Sans MT" w:hAnsi="Gill Sans MT"/>
          <w:lang w:val="sr-Latn-RS"/>
        </w:rPr>
        <w:t>im preduzećima (MMSP</w:t>
      </w:r>
      <w:r w:rsidRPr="00965075">
        <w:rPr>
          <w:rFonts w:ascii="Gill Sans MT" w:hAnsi="Gill Sans MT"/>
          <w:lang w:val="sr-Latn-RS"/>
        </w:rPr>
        <w:t xml:space="preserve">) da procene i postignu savršenu usklađenost između proizvoda koji nude i tržišta koje žele da zauzmu. </w:t>
      </w:r>
      <w:proofErr w:type="spellStart"/>
      <w:r w:rsidR="004E446B">
        <w:rPr>
          <w:rFonts w:ascii="Gill Sans MT" w:hAnsi="Gill Sans MT"/>
          <w:lang w:val="sr-Latn-RS"/>
        </w:rPr>
        <w:t>Canvas</w:t>
      </w:r>
      <w:proofErr w:type="spellEnd"/>
      <w:r w:rsidRPr="00965075">
        <w:rPr>
          <w:rFonts w:ascii="Gill Sans MT" w:hAnsi="Gill Sans MT"/>
          <w:lang w:val="sr-Latn-RS"/>
        </w:rPr>
        <w:t xml:space="preserve"> nudi strukturirani pristup identifikovanju nedostataka, razumevanju potreba </w:t>
      </w:r>
      <w:r w:rsidR="004E446B">
        <w:rPr>
          <w:rFonts w:ascii="Gill Sans MT" w:hAnsi="Gill Sans MT"/>
          <w:lang w:val="sr-Latn-RS"/>
        </w:rPr>
        <w:t>klijenata</w:t>
      </w:r>
      <w:r w:rsidRPr="00965075">
        <w:rPr>
          <w:rFonts w:ascii="Gill Sans MT" w:hAnsi="Gill Sans MT"/>
          <w:lang w:val="sr-Latn-RS"/>
        </w:rPr>
        <w:t xml:space="preserve"> i optimizaciji vašeg proizvoda za uspeh na tržištu. Ovaj sveobuhvatni vodič pruža korak po korak kroz svaki deo </w:t>
      </w:r>
      <w:proofErr w:type="spellStart"/>
      <w:r w:rsidR="004E446B">
        <w:rPr>
          <w:rFonts w:ascii="Gill Sans MT" w:hAnsi="Gill Sans MT"/>
          <w:lang w:val="sr-Latn-RS"/>
        </w:rPr>
        <w:t>Canvasa</w:t>
      </w:r>
      <w:proofErr w:type="spellEnd"/>
      <w:r w:rsidR="009A3C9D" w:rsidRPr="0020606F">
        <w:rPr>
          <w:rFonts w:ascii="Gill Sans MT" w:hAnsi="Gill Sans MT"/>
          <w:lang w:val="sr-Latn-RS"/>
        </w:rPr>
        <w:t>.</w:t>
      </w:r>
    </w:p>
    <w:p w14:paraId="2427B910" w14:textId="67BEEB71" w:rsidR="00011989" w:rsidRPr="0020606F" w:rsidRDefault="00965075">
      <w:pPr>
        <w:pStyle w:val="Heading1"/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 xml:space="preserve">Uputstva </w:t>
      </w:r>
    </w:p>
    <w:p w14:paraId="22F37182" w14:textId="713A7A1A" w:rsidR="00011989" w:rsidRPr="0020606F" w:rsidRDefault="009A3C9D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1. </w:t>
      </w:r>
      <w:r w:rsidR="00F65472" w:rsidRPr="00F65472">
        <w:rPr>
          <w:rFonts w:ascii="Gill Sans MT" w:hAnsi="Gill Sans MT"/>
          <w:lang w:val="sr-Latn-RS"/>
        </w:rPr>
        <w:t xml:space="preserve">Odštampajte ovo platno ili ga </w:t>
      </w:r>
      <w:r w:rsidR="00BD1BE3">
        <w:rPr>
          <w:rFonts w:ascii="Gill Sans MT" w:hAnsi="Gill Sans MT"/>
          <w:lang w:val="sr-Latn-RS"/>
        </w:rPr>
        <w:t>prikažite</w:t>
      </w:r>
      <w:r w:rsidR="00F65472" w:rsidRPr="00F65472">
        <w:rPr>
          <w:rFonts w:ascii="Gill Sans MT" w:hAnsi="Gill Sans MT"/>
          <w:lang w:val="sr-Latn-RS"/>
        </w:rPr>
        <w:t xml:space="preserve"> na velikoj tabli</w:t>
      </w:r>
      <w:r w:rsidRPr="0020606F">
        <w:rPr>
          <w:rFonts w:ascii="Gill Sans MT" w:hAnsi="Gill Sans MT"/>
          <w:lang w:val="sr-Latn-RS"/>
        </w:rPr>
        <w:t>.</w:t>
      </w:r>
    </w:p>
    <w:p w14:paraId="705641C5" w14:textId="5139E390" w:rsidR="00011989" w:rsidRPr="0020606F" w:rsidRDefault="009A3C9D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2. </w:t>
      </w:r>
      <w:r w:rsidR="00BD1BE3" w:rsidRPr="00BD1BE3">
        <w:rPr>
          <w:rFonts w:ascii="Gill Sans MT" w:hAnsi="Gill Sans MT"/>
          <w:lang w:val="sr-Latn-RS"/>
        </w:rPr>
        <w:t xml:space="preserve">Okupite svoj osnovni tim i ključne </w:t>
      </w:r>
      <w:r w:rsidR="00BD1BE3">
        <w:rPr>
          <w:rFonts w:ascii="Gill Sans MT" w:hAnsi="Gill Sans MT"/>
          <w:lang w:val="sr-Latn-RS"/>
        </w:rPr>
        <w:t>aktere</w:t>
      </w:r>
      <w:r w:rsidR="00BD1BE3" w:rsidRPr="00BD1BE3">
        <w:rPr>
          <w:rFonts w:ascii="Gill Sans MT" w:hAnsi="Gill Sans MT"/>
          <w:lang w:val="sr-Latn-RS"/>
        </w:rPr>
        <w:t>. Uverite se da imate predstavnike iz razvoja proizvoda, prodaje, marketinga i korisničke podrške</w:t>
      </w:r>
      <w:r w:rsidRPr="0020606F">
        <w:rPr>
          <w:rFonts w:ascii="Gill Sans MT" w:hAnsi="Gill Sans MT"/>
          <w:lang w:val="sr-Latn-RS"/>
        </w:rPr>
        <w:t>.</w:t>
      </w:r>
    </w:p>
    <w:p w14:paraId="38260F96" w14:textId="6A91DECC" w:rsidR="00011989" w:rsidRPr="0020606F" w:rsidRDefault="009A3C9D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3. </w:t>
      </w:r>
      <w:r w:rsidR="00BD1BE3" w:rsidRPr="00BD1BE3">
        <w:rPr>
          <w:rFonts w:ascii="Gill Sans MT" w:hAnsi="Gill Sans MT"/>
          <w:lang w:val="sr-Latn-RS"/>
        </w:rPr>
        <w:t xml:space="preserve">Popunite svaki odeljak </w:t>
      </w:r>
      <w:proofErr w:type="spellStart"/>
      <w:r w:rsidR="00BD1BE3">
        <w:rPr>
          <w:rFonts w:ascii="Gill Sans MT" w:hAnsi="Gill Sans MT"/>
          <w:lang w:val="sr-Latn-RS"/>
        </w:rPr>
        <w:t>Canvasa</w:t>
      </w:r>
      <w:proofErr w:type="spellEnd"/>
      <w:r w:rsidR="00BD1BE3" w:rsidRPr="00BD1BE3">
        <w:rPr>
          <w:rFonts w:ascii="Gill Sans MT" w:hAnsi="Gill Sans MT"/>
          <w:lang w:val="sr-Latn-RS"/>
        </w:rPr>
        <w:t xml:space="preserve"> na osnovu grupnih diskusija, povratnih informacija </w:t>
      </w:r>
      <w:r w:rsidR="00BD1BE3">
        <w:rPr>
          <w:rFonts w:ascii="Gill Sans MT" w:hAnsi="Gill Sans MT"/>
          <w:lang w:val="sr-Latn-RS"/>
        </w:rPr>
        <w:t>klijenata</w:t>
      </w:r>
      <w:r w:rsidR="00BD1BE3" w:rsidRPr="00BD1BE3">
        <w:rPr>
          <w:rFonts w:ascii="Gill Sans MT" w:hAnsi="Gill Sans MT"/>
          <w:lang w:val="sr-Latn-RS"/>
        </w:rPr>
        <w:t xml:space="preserve"> i istraživanja tržišta</w:t>
      </w:r>
      <w:r w:rsidRPr="0020606F">
        <w:rPr>
          <w:rFonts w:ascii="Gill Sans MT" w:hAnsi="Gill Sans MT"/>
          <w:lang w:val="sr-Latn-RS"/>
        </w:rPr>
        <w:t>.</w:t>
      </w:r>
    </w:p>
    <w:p w14:paraId="2730D26C" w14:textId="1A3EB141" w:rsidR="00011989" w:rsidRPr="0020606F" w:rsidRDefault="009A3C9D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4. </w:t>
      </w:r>
      <w:r w:rsidR="00BD1BE3" w:rsidRPr="00BD1BE3">
        <w:rPr>
          <w:rFonts w:ascii="Gill Sans MT" w:hAnsi="Gill Sans MT"/>
          <w:lang w:val="sr-Latn-RS"/>
        </w:rPr>
        <w:t>Iskoristite uvide stečene iz ove vežbe da biste poboljšali svoju strategiju proizvoda i izlaska na tržište</w:t>
      </w:r>
      <w:r w:rsidRPr="0020606F">
        <w:rPr>
          <w:rFonts w:ascii="Gill Sans MT" w:hAnsi="Gill Sans MT"/>
          <w:lang w:val="sr-Latn-RS"/>
        </w:rPr>
        <w:t>.</w:t>
      </w:r>
    </w:p>
    <w:p w14:paraId="1705466A" w14:textId="497CBF6B" w:rsidR="00011989" w:rsidRPr="0020606F" w:rsidRDefault="009A3C9D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5. </w:t>
      </w:r>
      <w:r w:rsidR="00BD1BE3" w:rsidRPr="00BD1BE3">
        <w:rPr>
          <w:rFonts w:ascii="Gill Sans MT" w:hAnsi="Gill Sans MT"/>
          <w:lang w:val="sr-Latn-RS"/>
        </w:rPr>
        <w:t xml:space="preserve">Redovno pregledajte i ažurirajte platno kako biste bili sigurni da odražava trenutne tržišne uslove i potrebe </w:t>
      </w:r>
      <w:r w:rsidR="00BD1BE3">
        <w:rPr>
          <w:rFonts w:ascii="Gill Sans MT" w:hAnsi="Gill Sans MT"/>
          <w:lang w:val="sr-Latn-RS"/>
        </w:rPr>
        <w:t>klijenata</w:t>
      </w:r>
      <w:r w:rsidRPr="0020606F">
        <w:rPr>
          <w:rFonts w:ascii="Gill Sans MT" w:hAnsi="Gill Sans MT"/>
          <w:lang w:val="sr-Latn-RS"/>
        </w:rPr>
        <w:t>.</w:t>
      </w:r>
    </w:p>
    <w:p w14:paraId="406B076E" w14:textId="61D5B6AA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1. </w:t>
      </w:r>
      <w:r w:rsidR="004E446B">
        <w:rPr>
          <w:rFonts w:ascii="Gill Sans MT" w:hAnsi="Gill Sans MT"/>
          <w:lang w:val="sr-Latn-RS"/>
        </w:rPr>
        <w:t xml:space="preserve">Ciljani klijenti </w:t>
      </w:r>
    </w:p>
    <w:p w14:paraId="48879229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4F8D331B" w14:textId="4EECE25A" w:rsidR="00275540" w:rsidRPr="0020606F" w:rsidRDefault="00BD1BE3" w:rsidP="00275540">
      <w:pPr>
        <w:numPr>
          <w:ilvl w:val="0"/>
          <w:numId w:val="10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b/>
          <w:bCs/>
          <w:lang w:val="sr-Latn-RS"/>
        </w:rPr>
        <w:t>Ko su vaši ciljani klijenti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76EE77BC" w14:textId="66788F91" w:rsidR="00275540" w:rsidRPr="0020606F" w:rsidRDefault="00BD1BE3" w:rsidP="00275540">
      <w:pPr>
        <w:numPr>
          <w:ilvl w:val="1"/>
          <w:numId w:val="10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Starosna grupa</w:t>
      </w:r>
    </w:p>
    <w:p w14:paraId="35745AD6" w14:textId="3C5DDDB0" w:rsidR="00275540" w:rsidRPr="0020606F" w:rsidRDefault="00BD1BE3" w:rsidP="00275540">
      <w:pPr>
        <w:numPr>
          <w:ilvl w:val="1"/>
          <w:numId w:val="10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 xml:space="preserve">Lokacija </w:t>
      </w:r>
    </w:p>
    <w:p w14:paraId="4BCDA12D" w14:textId="18C9A5AC" w:rsidR="00275540" w:rsidRPr="0020606F" w:rsidRDefault="00BD1BE3" w:rsidP="00275540">
      <w:pPr>
        <w:numPr>
          <w:ilvl w:val="1"/>
          <w:numId w:val="10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 xml:space="preserve">Zanimanje </w:t>
      </w:r>
    </w:p>
    <w:p w14:paraId="2AAD2898" w14:textId="1A86496D" w:rsidR="00275540" w:rsidRPr="0020606F" w:rsidRDefault="0078267C" w:rsidP="0078267C">
      <w:pPr>
        <w:numPr>
          <w:ilvl w:val="1"/>
          <w:numId w:val="10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 xml:space="preserve">Bolne tačke </w:t>
      </w:r>
    </w:p>
    <w:p w14:paraId="4FFB229D" w14:textId="662B6910" w:rsidR="00275540" w:rsidRPr="0020606F" w:rsidRDefault="0078267C" w:rsidP="00275540">
      <w:pPr>
        <w:numPr>
          <w:ilvl w:val="0"/>
          <w:numId w:val="10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b/>
          <w:bCs/>
          <w:lang w:val="sr-Latn-RS"/>
        </w:rPr>
        <w:t>Instrukcije</w:t>
      </w:r>
      <w:r w:rsidR="00275540" w:rsidRPr="0020606F">
        <w:rPr>
          <w:rFonts w:ascii="Gill Sans MT" w:hAnsi="Gill Sans MT"/>
          <w:lang w:val="sr-Latn-RS"/>
        </w:rPr>
        <w:t>:</w:t>
      </w:r>
    </w:p>
    <w:p w14:paraId="1BC2B976" w14:textId="261298E2" w:rsidR="0078267C" w:rsidRPr="0078267C" w:rsidRDefault="0078267C" w:rsidP="0078267C">
      <w:pPr>
        <w:numPr>
          <w:ilvl w:val="1"/>
          <w:numId w:val="10"/>
        </w:numPr>
        <w:rPr>
          <w:rFonts w:ascii="Gill Sans MT" w:hAnsi="Gill Sans MT"/>
          <w:lang w:val="sr-Latn-RS"/>
        </w:rPr>
      </w:pPr>
      <w:r w:rsidRPr="0078267C">
        <w:rPr>
          <w:rFonts w:ascii="Gill Sans MT" w:hAnsi="Gill Sans MT"/>
          <w:lang w:val="sr-Latn-RS"/>
        </w:rPr>
        <w:lastRenderedPageBreak/>
        <w:t xml:space="preserve">Identifikujte demografiju vaših ciljnih </w:t>
      </w:r>
      <w:r>
        <w:rPr>
          <w:rFonts w:ascii="Gill Sans MT" w:hAnsi="Gill Sans MT"/>
          <w:lang w:val="sr-Latn-RS"/>
        </w:rPr>
        <w:t>klijenata</w:t>
      </w:r>
      <w:r w:rsidRPr="0078267C">
        <w:rPr>
          <w:rFonts w:ascii="Gill Sans MT" w:hAnsi="Gill Sans MT"/>
          <w:lang w:val="sr-Latn-RS"/>
        </w:rPr>
        <w:t>.</w:t>
      </w:r>
    </w:p>
    <w:p w14:paraId="70E14A0D" w14:textId="67722F8B" w:rsidR="00275540" w:rsidRPr="0020606F" w:rsidRDefault="0078267C" w:rsidP="0078267C">
      <w:pPr>
        <w:numPr>
          <w:ilvl w:val="1"/>
          <w:numId w:val="10"/>
        </w:numPr>
        <w:rPr>
          <w:rFonts w:ascii="Gill Sans MT" w:hAnsi="Gill Sans MT"/>
          <w:lang w:val="sr-Latn-RS"/>
        </w:rPr>
      </w:pPr>
      <w:r w:rsidRPr="0078267C">
        <w:rPr>
          <w:rFonts w:ascii="Gill Sans MT" w:hAnsi="Gill Sans MT"/>
          <w:lang w:val="sr-Latn-RS"/>
        </w:rPr>
        <w:t>Navedite bolne tačke ili probleme koje vaš proizvod ili usluga ima za cilj da ih reši</w:t>
      </w:r>
      <w:r w:rsidR="00275540" w:rsidRPr="0020606F">
        <w:rPr>
          <w:rFonts w:ascii="Gill Sans MT" w:hAnsi="Gill Sans MT"/>
          <w:lang w:val="sr-Latn-RS"/>
        </w:rPr>
        <w:t>.</w:t>
      </w:r>
    </w:p>
    <w:p w14:paraId="391050B4" w14:textId="2460F440" w:rsidR="00275540" w:rsidRPr="0020606F" w:rsidRDefault="00A56902" w:rsidP="00275540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713F7" wp14:editId="1F422C91">
                <wp:simplePos x="0" y="0"/>
                <wp:positionH relativeFrom="column">
                  <wp:posOffset>1905</wp:posOffset>
                </wp:positionH>
                <wp:positionV relativeFrom="paragraph">
                  <wp:posOffset>365760</wp:posOffset>
                </wp:positionV>
                <wp:extent cx="5868035" cy="1741170"/>
                <wp:effectExtent l="0" t="0" r="18415" b="11430"/>
                <wp:wrapSquare wrapText="bothSides"/>
                <wp:docPr id="2144169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B90A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1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28.8pt;width:462.05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3TKgIAAE4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">
                <v:textbox>
                  <w:txbxContent>
                    <w:p w14:paraId="05DAB90A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7FC35789" w14:textId="2E1DE137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2. </w:t>
      </w:r>
      <w:r w:rsidR="0078267C">
        <w:rPr>
          <w:rFonts w:ascii="Gill Sans MT" w:hAnsi="Gill Sans MT"/>
          <w:lang w:val="sr-Latn-RS"/>
        </w:rPr>
        <w:t xml:space="preserve">Potrebe klijenata </w:t>
      </w:r>
    </w:p>
    <w:p w14:paraId="41E7028E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3EB2E019" w14:textId="7D2E176E" w:rsidR="00275540" w:rsidRPr="0020606F" w:rsidRDefault="004D4380" w:rsidP="004D4380">
      <w:pPr>
        <w:numPr>
          <w:ilvl w:val="0"/>
          <w:numId w:val="17"/>
        </w:numPr>
        <w:rPr>
          <w:rFonts w:ascii="Gill Sans MT" w:hAnsi="Gill Sans MT"/>
          <w:b/>
          <w:bCs/>
          <w:lang w:val="sr-Latn-RS"/>
        </w:rPr>
      </w:pPr>
      <w:r w:rsidRPr="004D4380">
        <w:rPr>
          <w:rFonts w:ascii="Gill Sans MT" w:hAnsi="Gill Sans MT"/>
          <w:b/>
          <w:bCs/>
          <w:lang w:val="sr-Latn-RS"/>
        </w:rPr>
        <w:t xml:space="preserve">Šta je potrebno vašim </w:t>
      </w:r>
      <w:r>
        <w:rPr>
          <w:rFonts w:ascii="Gill Sans MT" w:hAnsi="Gill Sans MT"/>
          <w:b/>
          <w:bCs/>
          <w:lang w:val="sr-Latn-RS"/>
        </w:rPr>
        <w:t>klijentima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5509ED65" w14:textId="77777777" w:rsidR="004D4380" w:rsidRPr="004D4380" w:rsidRDefault="004D4380" w:rsidP="004D4380">
      <w:pPr>
        <w:numPr>
          <w:ilvl w:val="1"/>
          <w:numId w:val="17"/>
        </w:numPr>
        <w:rPr>
          <w:rFonts w:ascii="Gill Sans MT" w:hAnsi="Gill Sans MT"/>
          <w:lang w:val="sr-Latn-RS"/>
        </w:rPr>
      </w:pPr>
      <w:r w:rsidRPr="004D4380">
        <w:rPr>
          <w:rFonts w:ascii="Gill Sans MT" w:hAnsi="Gill Sans MT"/>
          <w:lang w:val="sr-Latn-RS"/>
        </w:rPr>
        <w:t>Brza rešenja</w:t>
      </w:r>
    </w:p>
    <w:p w14:paraId="78E52FD4" w14:textId="7732D045" w:rsidR="004D4380" w:rsidRPr="004D4380" w:rsidRDefault="004D4380" w:rsidP="004D4380">
      <w:pPr>
        <w:numPr>
          <w:ilvl w:val="1"/>
          <w:numId w:val="17"/>
        </w:numPr>
        <w:rPr>
          <w:rFonts w:ascii="Gill Sans MT" w:hAnsi="Gill Sans MT"/>
          <w:lang w:val="sr-Latn-RS"/>
        </w:rPr>
      </w:pPr>
      <w:r w:rsidRPr="004D4380">
        <w:rPr>
          <w:rFonts w:ascii="Gill Sans MT" w:hAnsi="Gill Sans MT"/>
          <w:lang w:val="sr-Latn-RS"/>
        </w:rPr>
        <w:t>Pristupačnost</w:t>
      </w:r>
    </w:p>
    <w:p w14:paraId="0B68C6B0" w14:textId="1706C219" w:rsidR="004D4380" w:rsidRPr="004D4380" w:rsidRDefault="004D4380" w:rsidP="004D4380">
      <w:pPr>
        <w:numPr>
          <w:ilvl w:val="1"/>
          <w:numId w:val="17"/>
        </w:numPr>
        <w:rPr>
          <w:rFonts w:ascii="Gill Sans MT" w:hAnsi="Gill Sans MT"/>
          <w:lang w:val="sr-Latn-RS"/>
        </w:rPr>
      </w:pPr>
      <w:r w:rsidRPr="004D4380">
        <w:rPr>
          <w:rFonts w:ascii="Gill Sans MT" w:hAnsi="Gill Sans MT"/>
          <w:lang w:val="sr-Latn-RS"/>
        </w:rPr>
        <w:t>Pogodnost</w:t>
      </w:r>
    </w:p>
    <w:p w14:paraId="441F4BDC" w14:textId="51FABA7D" w:rsidR="00275540" w:rsidRPr="0020606F" w:rsidRDefault="004D4380" w:rsidP="004D4380">
      <w:pPr>
        <w:numPr>
          <w:ilvl w:val="1"/>
          <w:numId w:val="17"/>
        </w:numPr>
        <w:rPr>
          <w:rFonts w:ascii="Gill Sans MT" w:hAnsi="Gill Sans MT"/>
          <w:lang w:val="sr-Latn-RS"/>
        </w:rPr>
      </w:pPr>
      <w:r w:rsidRPr="004D4380">
        <w:rPr>
          <w:rFonts w:ascii="Gill Sans MT" w:hAnsi="Gill Sans MT"/>
          <w:lang w:val="sr-Latn-RS"/>
        </w:rPr>
        <w:t>Pouzdanost</w:t>
      </w:r>
    </w:p>
    <w:p w14:paraId="7FAE08AA" w14:textId="6B91EE49" w:rsidR="00275540" w:rsidRPr="0020606F" w:rsidRDefault="0078267C" w:rsidP="00275540">
      <w:pPr>
        <w:rPr>
          <w:rFonts w:ascii="Gill Sans MT" w:hAnsi="Gill Sans MT"/>
          <w:lang w:val="sr-Latn-RS"/>
        </w:rPr>
      </w:pPr>
      <w:r>
        <w:rPr>
          <w:rFonts w:ascii="Gill Sans MT" w:hAnsi="Gill Sans MT"/>
          <w:b/>
          <w:bCs/>
          <w:lang w:val="sr-Latn-RS"/>
        </w:rPr>
        <w:t>Instrukcije</w:t>
      </w:r>
      <w:r w:rsidR="00275540" w:rsidRPr="0020606F">
        <w:rPr>
          <w:rFonts w:ascii="Gill Sans MT" w:hAnsi="Gill Sans MT"/>
          <w:b/>
          <w:bCs/>
          <w:lang w:val="sr-Latn-RS"/>
        </w:rPr>
        <w:t>:</w:t>
      </w:r>
    </w:p>
    <w:p w14:paraId="0C616DF0" w14:textId="672E93DA" w:rsidR="000E3CD1" w:rsidRPr="000E3CD1" w:rsidRDefault="000E3CD1" w:rsidP="000E3CD1">
      <w:pPr>
        <w:numPr>
          <w:ilvl w:val="0"/>
          <w:numId w:val="18"/>
        </w:numPr>
        <w:rPr>
          <w:rFonts w:ascii="Gill Sans MT" w:hAnsi="Gill Sans MT"/>
          <w:lang w:val="sr-Latn-RS"/>
        </w:rPr>
      </w:pPr>
      <w:r w:rsidRPr="000E3CD1">
        <w:rPr>
          <w:rFonts w:ascii="Gill Sans MT" w:hAnsi="Gill Sans MT"/>
          <w:lang w:val="sr-Latn-RS"/>
        </w:rPr>
        <w:t xml:space="preserve">Koristite podatke prikupljene iz istraživanja tržišta, intervjua sa </w:t>
      </w:r>
      <w:r>
        <w:rPr>
          <w:rFonts w:ascii="Gill Sans MT" w:hAnsi="Gill Sans MT"/>
          <w:lang w:val="sr-Latn-RS"/>
        </w:rPr>
        <w:t>klijentima</w:t>
      </w:r>
      <w:r w:rsidRPr="000E3CD1">
        <w:rPr>
          <w:rFonts w:ascii="Gill Sans MT" w:hAnsi="Gill Sans MT"/>
          <w:lang w:val="sr-Latn-RS"/>
        </w:rPr>
        <w:t xml:space="preserve"> i anketa da biste identifikovali osnovne potrebe vaših ciljnih </w:t>
      </w:r>
      <w:r>
        <w:rPr>
          <w:rFonts w:ascii="Gill Sans MT" w:hAnsi="Gill Sans MT"/>
          <w:lang w:val="sr-Latn-RS"/>
        </w:rPr>
        <w:t>klijenata</w:t>
      </w:r>
      <w:r w:rsidRPr="000E3CD1">
        <w:rPr>
          <w:rFonts w:ascii="Gill Sans MT" w:hAnsi="Gill Sans MT"/>
          <w:lang w:val="sr-Latn-RS"/>
        </w:rPr>
        <w:t>.</w:t>
      </w:r>
    </w:p>
    <w:p w14:paraId="4D94B52E" w14:textId="208A1D57" w:rsidR="00275540" w:rsidRPr="0020606F" w:rsidRDefault="000E3CD1" w:rsidP="000E3CD1">
      <w:pPr>
        <w:numPr>
          <w:ilvl w:val="0"/>
          <w:numId w:val="18"/>
        </w:numPr>
        <w:rPr>
          <w:rFonts w:ascii="Gill Sans MT" w:hAnsi="Gill Sans MT"/>
          <w:lang w:val="sr-Latn-RS"/>
        </w:rPr>
      </w:pPr>
      <w:r w:rsidRPr="000E3CD1">
        <w:rPr>
          <w:rFonts w:ascii="Gill Sans MT" w:hAnsi="Gill Sans MT"/>
          <w:lang w:val="sr-Latn-RS"/>
        </w:rPr>
        <w:t>Procenite ove potrebe u kontekstu bolnih tačaka koje ste identifikovali u odeljku „Ciljni klijent“</w:t>
      </w:r>
      <w:r w:rsidR="00275540" w:rsidRPr="0020606F">
        <w:rPr>
          <w:rFonts w:ascii="Gill Sans MT" w:hAnsi="Gill Sans MT"/>
          <w:lang w:val="sr-Latn-RS"/>
        </w:rPr>
        <w:t>.</w:t>
      </w:r>
    </w:p>
    <w:p w14:paraId="42E6D39A" w14:textId="5D255B06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1D8D5" wp14:editId="1688538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1007126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820E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D8D5" id="_x0000_s1027" type="#_x0000_t202" style="position:absolute;margin-left:0;margin-top:28.6pt;width:462.05pt;height:1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XZLQIAAFU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">
                <v:textbox>
                  <w:txbxContent>
                    <w:p w14:paraId="2C50820E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2CF6A195" w14:textId="27D3074F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3. </w:t>
      </w:r>
      <w:r w:rsidR="000E3CD1">
        <w:rPr>
          <w:rFonts w:ascii="Gill Sans MT" w:hAnsi="Gill Sans MT"/>
          <w:lang w:val="sr-Latn-RS"/>
        </w:rPr>
        <w:t xml:space="preserve">Vrednost koju donosimo </w:t>
      </w:r>
    </w:p>
    <w:p w14:paraId="52149698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7DB0CABC" w14:textId="698E94F4" w:rsidR="00275540" w:rsidRPr="0020606F" w:rsidRDefault="00DF3629" w:rsidP="00DF3629">
      <w:pPr>
        <w:numPr>
          <w:ilvl w:val="0"/>
          <w:numId w:val="11"/>
        </w:numPr>
        <w:rPr>
          <w:rFonts w:ascii="Gill Sans MT" w:hAnsi="Gill Sans MT"/>
          <w:lang w:val="sr-Latn-RS"/>
        </w:rPr>
      </w:pPr>
      <w:r w:rsidRPr="00DF3629">
        <w:rPr>
          <w:rFonts w:ascii="Gill Sans MT" w:hAnsi="Gill Sans MT"/>
          <w:b/>
          <w:bCs/>
          <w:lang w:val="sr-Latn-RS"/>
        </w:rPr>
        <w:t>Koju jedinstvenu vrednost nudi vaš proizvod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3776FD4B" w14:textId="77777777" w:rsidR="00796D16" w:rsidRPr="00796D16" w:rsidRDefault="00796D16" w:rsidP="00796D16">
      <w:pPr>
        <w:numPr>
          <w:ilvl w:val="1"/>
          <w:numId w:val="11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Karakteristike</w:t>
      </w:r>
    </w:p>
    <w:p w14:paraId="6AE00986" w14:textId="62273B27" w:rsidR="00796D16" w:rsidRPr="00796D16" w:rsidRDefault="00796D16" w:rsidP="00796D16">
      <w:pPr>
        <w:numPr>
          <w:ilvl w:val="1"/>
          <w:numId w:val="11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Prednosti</w:t>
      </w:r>
    </w:p>
    <w:p w14:paraId="2D0F87C6" w14:textId="018D625C" w:rsidR="00275540" w:rsidRPr="0020606F" w:rsidRDefault="00796D16" w:rsidP="00796D16">
      <w:pPr>
        <w:numPr>
          <w:ilvl w:val="1"/>
          <w:numId w:val="11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 xml:space="preserve">Razlike </w:t>
      </w:r>
    </w:p>
    <w:p w14:paraId="47D88BBE" w14:textId="3A89420B" w:rsidR="00275540" w:rsidRPr="0020606F" w:rsidRDefault="000E3CD1" w:rsidP="00275540">
      <w:pPr>
        <w:numPr>
          <w:ilvl w:val="0"/>
          <w:numId w:val="11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b/>
          <w:bCs/>
          <w:lang w:val="sr-Latn-RS"/>
        </w:rPr>
        <w:t>Instrukcije</w:t>
      </w:r>
      <w:r w:rsidR="00275540" w:rsidRPr="0020606F">
        <w:rPr>
          <w:rFonts w:ascii="Gill Sans MT" w:hAnsi="Gill Sans MT"/>
          <w:lang w:val="sr-Latn-RS"/>
        </w:rPr>
        <w:t>:</w:t>
      </w:r>
    </w:p>
    <w:p w14:paraId="5E668763" w14:textId="77777777" w:rsidR="00796D16" w:rsidRPr="00796D16" w:rsidRDefault="00796D16" w:rsidP="00796D16">
      <w:pPr>
        <w:numPr>
          <w:ilvl w:val="1"/>
          <w:numId w:val="11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Opišite jedinstvene karakteristike vašeg proizvoda.</w:t>
      </w:r>
    </w:p>
    <w:p w14:paraId="1E64BD21" w14:textId="55F3C751" w:rsidR="00796D16" w:rsidRPr="00796D16" w:rsidRDefault="00796D16" w:rsidP="00796D16">
      <w:pPr>
        <w:numPr>
          <w:ilvl w:val="1"/>
          <w:numId w:val="11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Navedite prednosti koje se direktno odnose na klijentove bolne tačke.</w:t>
      </w:r>
    </w:p>
    <w:p w14:paraId="52B3F2C1" w14:textId="69BF02EB" w:rsidR="00275540" w:rsidRPr="0020606F" w:rsidRDefault="00796D16" w:rsidP="00796D16">
      <w:pPr>
        <w:numPr>
          <w:ilvl w:val="1"/>
          <w:numId w:val="11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Objasnite šta vaš proizvod izdvaja od konkurencije</w:t>
      </w:r>
      <w:r w:rsidR="00275540" w:rsidRPr="0020606F">
        <w:rPr>
          <w:rFonts w:ascii="Gill Sans MT" w:hAnsi="Gill Sans MT"/>
          <w:lang w:val="sr-Latn-RS"/>
        </w:rPr>
        <w:t>.</w:t>
      </w:r>
    </w:p>
    <w:p w14:paraId="2B2F9E00" w14:textId="77777777" w:rsidR="00796D16" w:rsidRDefault="00796D16" w:rsidP="00A56902">
      <w:pPr>
        <w:rPr>
          <w:rFonts w:ascii="Gill Sans MT" w:hAnsi="Gill Sans MT"/>
          <w:lang w:val="sr-Latn-RS"/>
        </w:rPr>
      </w:pPr>
    </w:p>
    <w:p w14:paraId="5C546CE8" w14:textId="5FDFE3B6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715E15" wp14:editId="1F3308EC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667804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E2E3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5E15" id="_x0000_s1028" type="#_x0000_t202" style="position:absolute;margin-left:0;margin-top:28.6pt;width:462.05pt;height:13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">
                <v:textbox>
                  <w:txbxContent>
                    <w:p w14:paraId="2DE2E2E3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5B6E0909" w14:textId="3C58513F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lastRenderedPageBreak/>
        <w:t xml:space="preserve">4. </w:t>
      </w:r>
      <w:r w:rsidR="00796D16">
        <w:rPr>
          <w:rFonts w:ascii="Gill Sans MT" w:hAnsi="Gill Sans MT"/>
          <w:lang w:val="sr-Latn-RS"/>
        </w:rPr>
        <w:t xml:space="preserve">Kanali za klijente </w:t>
      </w:r>
    </w:p>
    <w:p w14:paraId="64B5F5F4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66E32226" w14:textId="23EEC48C" w:rsidR="00275540" w:rsidRPr="0020606F" w:rsidRDefault="00796D16" w:rsidP="00796D16">
      <w:pPr>
        <w:numPr>
          <w:ilvl w:val="0"/>
          <w:numId w:val="12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b/>
          <w:bCs/>
          <w:lang w:val="sr-Latn-RS"/>
        </w:rPr>
        <w:t xml:space="preserve">Kako dolazite do </w:t>
      </w:r>
      <w:r>
        <w:rPr>
          <w:rFonts w:ascii="Gill Sans MT" w:hAnsi="Gill Sans MT"/>
          <w:b/>
          <w:bCs/>
          <w:lang w:val="sr-Latn-RS"/>
        </w:rPr>
        <w:t>vaših klijenata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1687F7E4" w14:textId="492DD9FB" w:rsidR="00796D16" w:rsidRPr="00796D16" w:rsidRDefault="00796D16" w:rsidP="00796D16">
      <w:pPr>
        <w:numPr>
          <w:ilvl w:val="1"/>
          <w:numId w:val="12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Onlajn</w:t>
      </w:r>
      <w:r w:rsidRPr="00796D16">
        <w:rPr>
          <w:rFonts w:ascii="Gill Sans MT" w:hAnsi="Gill Sans MT"/>
          <w:lang w:val="sr-Latn-RS"/>
        </w:rPr>
        <w:t xml:space="preserve"> platforme</w:t>
      </w:r>
    </w:p>
    <w:p w14:paraId="793D9B2D" w14:textId="19084B7F" w:rsidR="00796D16" w:rsidRPr="00796D16" w:rsidRDefault="00796D16" w:rsidP="00796D16">
      <w:pPr>
        <w:numPr>
          <w:ilvl w:val="1"/>
          <w:numId w:val="12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Maloprodajne lokacije</w:t>
      </w:r>
    </w:p>
    <w:p w14:paraId="2FF8227D" w14:textId="103AF8DE" w:rsidR="00275540" w:rsidRPr="0020606F" w:rsidRDefault="00796D16" w:rsidP="00796D16">
      <w:pPr>
        <w:numPr>
          <w:ilvl w:val="1"/>
          <w:numId w:val="12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Partnerstva</w:t>
      </w:r>
    </w:p>
    <w:p w14:paraId="5D4FEAC1" w14:textId="0E5A536B" w:rsidR="00275540" w:rsidRPr="0020606F" w:rsidRDefault="00275540" w:rsidP="00275540">
      <w:pPr>
        <w:numPr>
          <w:ilvl w:val="0"/>
          <w:numId w:val="12"/>
        </w:num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b/>
          <w:bCs/>
          <w:lang w:val="sr-Latn-RS"/>
        </w:rPr>
        <w:t>Instru</w:t>
      </w:r>
      <w:r w:rsidR="00796D16">
        <w:rPr>
          <w:rFonts w:ascii="Gill Sans MT" w:hAnsi="Gill Sans MT"/>
          <w:b/>
          <w:bCs/>
          <w:lang w:val="sr-Latn-RS"/>
        </w:rPr>
        <w:t>kcije</w:t>
      </w:r>
      <w:r w:rsidRPr="0020606F">
        <w:rPr>
          <w:rFonts w:ascii="Gill Sans MT" w:hAnsi="Gill Sans MT"/>
          <w:lang w:val="sr-Latn-RS"/>
        </w:rPr>
        <w:t>:</w:t>
      </w:r>
    </w:p>
    <w:p w14:paraId="7C0EB2F3" w14:textId="09DF17D3" w:rsidR="00796D16" w:rsidRPr="00796D16" w:rsidRDefault="00796D16" w:rsidP="00796D16">
      <w:pPr>
        <w:numPr>
          <w:ilvl w:val="1"/>
          <w:numId w:val="12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 xml:space="preserve">Identifikujte gde možete najbolje doći do ciljnih </w:t>
      </w:r>
      <w:r>
        <w:rPr>
          <w:rFonts w:ascii="Gill Sans MT" w:hAnsi="Gill Sans MT"/>
          <w:lang w:val="sr-Latn-RS"/>
        </w:rPr>
        <w:t>klijenata</w:t>
      </w:r>
      <w:r w:rsidRPr="00796D16">
        <w:rPr>
          <w:rFonts w:ascii="Gill Sans MT" w:hAnsi="Gill Sans MT"/>
          <w:lang w:val="sr-Latn-RS"/>
        </w:rPr>
        <w:t>.</w:t>
      </w:r>
    </w:p>
    <w:p w14:paraId="07B226A8" w14:textId="3E10BA82" w:rsidR="00275540" w:rsidRPr="0020606F" w:rsidRDefault="00796D16" w:rsidP="00796D16">
      <w:pPr>
        <w:numPr>
          <w:ilvl w:val="1"/>
          <w:numId w:val="12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 xml:space="preserve">Razmotrite i onlajn i </w:t>
      </w:r>
      <w:proofErr w:type="spellStart"/>
      <w:r w:rsidRPr="00796D16">
        <w:rPr>
          <w:rFonts w:ascii="Gill Sans MT" w:hAnsi="Gill Sans MT"/>
          <w:lang w:val="sr-Latn-RS"/>
        </w:rPr>
        <w:t>oflajn</w:t>
      </w:r>
      <w:proofErr w:type="spellEnd"/>
      <w:r w:rsidRPr="00796D16">
        <w:rPr>
          <w:rFonts w:ascii="Gill Sans MT" w:hAnsi="Gill Sans MT"/>
          <w:lang w:val="sr-Latn-RS"/>
        </w:rPr>
        <w:t xml:space="preserve"> kanale</w:t>
      </w:r>
      <w:r w:rsidR="00275540" w:rsidRPr="0020606F">
        <w:rPr>
          <w:rFonts w:ascii="Gill Sans MT" w:hAnsi="Gill Sans MT"/>
          <w:lang w:val="sr-Latn-RS"/>
        </w:rPr>
        <w:t>.</w:t>
      </w:r>
    </w:p>
    <w:p w14:paraId="1DB85D47" w14:textId="68F2C298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2033EF" wp14:editId="22753530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471713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F1FE5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33EF" id="_x0000_s1029" type="#_x0000_t202" style="position:absolute;margin-left:0;margin-top:28.65pt;width:462.05pt;height:13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">
                <v:textbox>
                  <w:txbxContent>
                    <w:p w14:paraId="44DF1FE5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68BA3D5D" w14:textId="2C294493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5. </w:t>
      </w:r>
      <w:r w:rsidR="00796D16">
        <w:rPr>
          <w:rFonts w:ascii="Gill Sans MT" w:hAnsi="Gill Sans MT"/>
          <w:lang w:val="sr-Latn-RS"/>
        </w:rPr>
        <w:t xml:space="preserve">Prilivi (tokovi) prihoda </w:t>
      </w:r>
    </w:p>
    <w:p w14:paraId="6F9F8166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0D774CE3" w14:textId="2F0E7949" w:rsidR="00275540" w:rsidRPr="0020606F" w:rsidRDefault="00796D16" w:rsidP="00275540">
      <w:pPr>
        <w:numPr>
          <w:ilvl w:val="0"/>
          <w:numId w:val="13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b/>
          <w:bCs/>
          <w:lang w:val="sr-Latn-RS"/>
        </w:rPr>
        <w:t>Kako zarađujete novac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77C91A80" w14:textId="77777777" w:rsidR="00796D16" w:rsidRPr="00796D16" w:rsidRDefault="00796D16" w:rsidP="00796D16">
      <w:pPr>
        <w:numPr>
          <w:ilvl w:val="1"/>
          <w:numId w:val="13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Prodaja</w:t>
      </w:r>
    </w:p>
    <w:p w14:paraId="790AA20C" w14:textId="720BCC62" w:rsidR="00796D16" w:rsidRPr="00796D16" w:rsidRDefault="00796D16" w:rsidP="00796D16">
      <w:pPr>
        <w:numPr>
          <w:ilvl w:val="1"/>
          <w:numId w:val="13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Pretplate</w:t>
      </w:r>
    </w:p>
    <w:p w14:paraId="3739D80E" w14:textId="4801D397" w:rsidR="00275540" w:rsidRPr="0020606F" w:rsidRDefault="00796D16" w:rsidP="00796D16">
      <w:pPr>
        <w:numPr>
          <w:ilvl w:val="1"/>
          <w:numId w:val="13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Licenciranje</w:t>
      </w:r>
    </w:p>
    <w:p w14:paraId="41224F80" w14:textId="3DA14661" w:rsidR="00275540" w:rsidRPr="0020606F" w:rsidRDefault="00796D16" w:rsidP="00275540">
      <w:pPr>
        <w:numPr>
          <w:ilvl w:val="0"/>
          <w:numId w:val="13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b/>
          <w:bCs/>
          <w:lang w:val="sr-Latn-RS"/>
        </w:rPr>
        <w:t>Instrukcije</w:t>
      </w:r>
      <w:r w:rsidR="00275540" w:rsidRPr="0020606F">
        <w:rPr>
          <w:rFonts w:ascii="Gill Sans MT" w:hAnsi="Gill Sans MT"/>
          <w:lang w:val="sr-Latn-RS"/>
        </w:rPr>
        <w:t>:</w:t>
      </w:r>
    </w:p>
    <w:p w14:paraId="341AFC4F" w14:textId="77777777" w:rsidR="00796D16" w:rsidRPr="00796D16" w:rsidRDefault="00796D16" w:rsidP="00796D16">
      <w:pPr>
        <w:numPr>
          <w:ilvl w:val="1"/>
          <w:numId w:val="13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>Identifikujte svoje tokove prihoda.</w:t>
      </w:r>
    </w:p>
    <w:p w14:paraId="4BDD8D09" w14:textId="44A0C335" w:rsidR="00275540" w:rsidRPr="0020606F" w:rsidRDefault="00796D16" w:rsidP="00796D16">
      <w:pPr>
        <w:numPr>
          <w:ilvl w:val="1"/>
          <w:numId w:val="13"/>
        </w:numPr>
        <w:rPr>
          <w:rFonts w:ascii="Gill Sans MT" w:hAnsi="Gill Sans MT"/>
          <w:lang w:val="sr-Latn-RS"/>
        </w:rPr>
      </w:pPr>
      <w:r w:rsidRPr="00796D16">
        <w:rPr>
          <w:rFonts w:ascii="Gill Sans MT" w:hAnsi="Gill Sans MT"/>
          <w:lang w:val="sr-Latn-RS"/>
        </w:rPr>
        <w:t xml:space="preserve">Objasnite kako su u skladu sa vašom ponudom vrednosti i potrebama </w:t>
      </w:r>
      <w:r>
        <w:rPr>
          <w:rFonts w:ascii="Gill Sans MT" w:hAnsi="Gill Sans MT"/>
          <w:lang w:val="sr-Latn-RS"/>
        </w:rPr>
        <w:t>klijenata</w:t>
      </w:r>
      <w:r w:rsidR="00275540" w:rsidRPr="0020606F">
        <w:rPr>
          <w:rFonts w:ascii="Gill Sans MT" w:hAnsi="Gill Sans MT"/>
          <w:lang w:val="sr-Latn-RS"/>
        </w:rPr>
        <w:t>.</w:t>
      </w:r>
    </w:p>
    <w:p w14:paraId="5163AF96" w14:textId="77777777" w:rsidR="00A56902" w:rsidRPr="0020606F" w:rsidRDefault="00A56902" w:rsidP="00A56902">
      <w:pPr>
        <w:rPr>
          <w:rFonts w:ascii="Gill Sans MT" w:hAnsi="Gill Sans MT"/>
          <w:lang w:val="sr-Latn-RS"/>
        </w:rPr>
      </w:pPr>
    </w:p>
    <w:p w14:paraId="4898FA20" w14:textId="64FA36A6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0F5D29" wp14:editId="5E75EC72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868035" cy="1741170"/>
                <wp:effectExtent l="0" t="0" r="18415" b="11430"/>
                <wp:wrapSquare wrapText="bothSides"/>
                <wp:docPr id="1101468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731F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D29" id="_x0000_s1030" type="#_x0000_t202" style="position:absolute;margin-left:0;margin-top:27.95pt;width:462.05pt;height:137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">
                <v:textbox>
                  <w:txbxContent>
                    <w:p w14:paraId="2FC0731F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4DAAD67F" w14:textId="3182299C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6. </w:t>
      </w:r>
      <w:r w:rsidR="00C11A4C" w:rsidRPr="00C11A4C">
        <w:rPr>
          <w:rFonts w:ascii="Gill Sans MT" w:hAnsi="Gill Sans MT"/>
          <w:lang w:val="sr-Latn-RS"/>
        </w:rPr>
        <w:t>Ključne metrike</w:t>
      </w:r>
    </w:p>
    <w:p w14:paraId="1D092B07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3CFCFB10" w14:textId="539BFF0E" w:rsidR="00275540" w:rsidRPr="0020606F" w:rsidRDefault="00C11A4C" w:rsidP="00C11A4C">
      <w:pPr>
        <w:numPr>
          <w:ilvl w:val="0"/>
          <w:numId w:val="14"/>
        </w:numPr>
        <w:rPr>
          <w:rFonts w:ascii="Gill Sans MT" w:hAnsi="Gill Sans MT"/>
          <w:lang w:val="sr-Latn-RS"/>
        </w:rPr>
      </w:pPr>
      <w:r w:rsidRPr="00C11A4C">
        <w:rPr>
          <w:rFonts w:ascii="Gill Sans MT" w:hAnsi="Gill Sans MT"/>
          <w:b/>
          <w:bCs/>
          <w:lang w:val="sr-Latn-RS"/>
        </w:rPr>
        <w:t>Koje metrike ćete pratiti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2B280673" w14:textId="4BE7B11C" w:rsidR="00C11A4C" w:rsidRPr="00C11A4C" w:rsidRDefault="00C11A4C" w:rsidP="00C11A4C">
      <w:pPr>
        <w:numPr>
          <w:ilvl w:val="1"/>
          <w:numId w:val="14"/>
        </w:numPr>
        <w:rPr>
          <w:rFonts w:ascii="Gill Sans MT" w:hAnsi="Gill Sans MT"/>
          <w:lang w:val="sr-Latn-RS"/>
        </w:rPr>
      </w:pPr>
      <w:r w:rsidRPr="00C11A4C">
        <w:rPr>
          <w:rFonts w:ascii="Gill Sans MT" w:hAnsi="Gill Sans MT"/>
          <w:lang w:val="sr-Latn-RS"/>
        </w:rPr>
        <w:t xml:space="preserve">Cena akvizicije </w:t>
      </w:r>
      <w:r>
        <w:rPr>
          <w:rFonts w:ascii="Gill Sans MT" w:hAnsi="Gill Sans MT"/>
          <w:lang w:val="sr-Latn-RS"/>
        </w:rPr>
        <w:t>od strane klijenata</w:t>
      </w:r>
      <w:r w:rsidRPr="00C11A4C">
        <w:rPr>
          <w:rFonts w:ascii="Gill Sans MT" w:hAnsi="Gill Sans MT"/>
          <w:lang w:val="sr-Latn-RS"/>
        </w:rPr>
        <w:t xml:space="preserve"> (CAC)</w:t>
      </w:r>
    </w:p>
    <w:p w14:paraId="398C35D5" w14:textId="0587FD33" w:rsidR="00C11A4C" w:rsidRPr="00C11A4C" w:rsidRDefault="00C11A4C" w:rsidP="00C11A4C">
      <w:pPr>
        <w:numPr>
          <w:ilvl w:val="1"/>
          <w:numId w:val="14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Dugotrajna</w:t>
      </w:r>
      <w:r w:rsidRPr="00C11A4C">
        <w:rPr>
          <w:rFonts w:ascii="Gill Sans MT" w:hAnsi="Gill Sans MT"/>
          <w:lang w:val="sr-Latn-RS"/>
        </w:rPr>
        <w:t xml:space="preserve"> vrednost (LTV)</w:t>
      </w:r>
    </w:p>
    <w:p w14:paraId="120FD60D" w14:textId="7F9D9ECC" w:rsidR="00275540" w:rsidRPr="0020606F" w:rsidRDefault="00C11A4C" w:rsidP="00C11A4C">
      <w:pPr>
        <w:numPr>
          <w:ilvl w:val="1"/>
          <w:numId w:val="14"/>
        </w:numPr>
        <w:rPr>
          <w:rFonts w:ascii="Gill Sans MT" w:hAnsi="Gill Sans MT"/>
          <w:lang w:val="sr-Latn-RS"/>
        </w:rPr>
      </w:pPr>
      <w:r w:rsidRPr="00C11A4C">
        <w:rPr>
          <w:rFonts w:ascii="Gill Sans MT" w:hAnsi="Gill Sans MT"/>
          <w:lang w:val="sr-Latn-RS"/>
        </w:rPr>
        <w:t xml:space="preserve">Neto </w:t>
      </w:r>
      <w:r>
        <w:rPr>
          <w:rFonts w:ascii="Gill Sans MT" w:hAnsi="Gill Sans MT"/>
          <w:lang w:val="sr-Latn-RS"/>
        </w:rPr>
        <w:t>ocena promotera</w:t>
      </w:r>
      <w:r w:rsidRPr="00C11A4C">
        <w:rPr>
          <w:rFonts w:ascii="Gill Sans MT" w:hAnsi="Gill Sans MT"/>
          <w:lang w:val="sr-Latn-RS"/>
        </w:rPr>
        <w:t xml:space="preserve"> (NPS</w:t>
      </w:r>
      <w:r w:rsidR="00275540" w:rsidRPr="0020606F">
        <w:rPr>
          <w:rFonts w:ascii="Gill Sans MT" w:hAnsi="Gill Sans MT"/>
          <w:lang w:val="sr-Latn-RS"/>
        </w:rPr>
        <w:t>)</w:t>
      </w:r>
    </w:p>
    <w:p w14:paraId="04936C4B" w14:textId="5141F4F3" w:rsidR="00275540" w:rsidRPr="0020606F" w:rsidRDefault="00275540" w:rsidP="00275540">
      <w:pPr>
        <w:numPr>
          <w:ilvl w:val="0"/>
          <w:numId w:val="14"/>
        </w:num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b/>
          <w:bCs/>
          <w:lang w:val="sr-Latn-RS"/>
        </w:rPr>
        <w:t>Instru</w:t>
      </w:r>
      <w:r w:rsidR="00C11A4C">
        <w:rPr>
          <w:rFonts w:ascii="Gill Sans MT" w:hAnsi="Gill Sans MT"/>
          <w:b/>
          <w:bCs/>
          <w:lang w:val="sr-Latn-RS"/>
        </w:rPr>
        <w:t>kcije</w:t>
      </w:r>
      <w:r w:rsidRPr="0020606F">
        <w:rPr>
          <w:rFonts w:ascii="Gill Sans MT" w:hAnsi="Gill Sans MT"/>
          <w:lang w:val="sr-Latn-RS"/>
        </w:rPr>
        <w:t>:</w:t>
      </w:r>
    </w:p>
    <w:p w14:paraId="6BC59F4C" w14:textId="6F949463" w:rsidR="004D0528" w:rsidRPr="004D0528" w:rsidRDefault="004D0528" w:rsidP="004D0528">
      <w:pPr>
        <w:numPr>
          <w:ilvl w:val="1"/>
          <w:numId w:val="14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 xml:space="preserve">Identifikujte ključne metrike koje će pokazati da li se </w:t>
      </w:r>
      <w:r w:rsidRPr="004D0528">
        <w:rPr>
          <w:rFonts w:ascii="Gill Sans MT" w:hAnsi="Gill Sans MT"/>
          <w:lang w:val="sr-Latn-RS"/>
        </w:rPr>
        <w:t>krećete</w:t>
      </w:r>
      <w:r w:rsidRPr="004D0528">
        <w:rPr>
          <w:rFonts w:ascii="Gill Sans MT" w:hAnsi="Gill Sans MT"/>
          <w:lang w:val="sr-Latn-RS"/>
        </w:rPr>
        <w:t xml:space="preserve"> ka prilago</w:t>
      </w:r>
      <w:r w:rsidRPr="004D0528">
        <w:rPr>
          <w:rFonts w:ascii="Gill Sans MT" w:hAnsi="Gill Sans MT" w:cs="Gill Sans MT"/>
          <w:lang w:val="sr-Latn-RS"/>
        </w:rPr>
        <w:t>đ</w:t>
      </w:r>
      <w:r w:rsidRPr="004D0528">
        <w:rPr>
          <w:rFonts w:ascii="Gill Sans MT" w:hAnsi="Gill Sans MT"/>
          <w:lang w:val="sr-Latn-RS"/>
        </w:rPr>
        <w:t>avanju proizvoda tr</w:t>
      </w:r>
      <w:r w:rsidRPr="004D0528">
        <w:rPr>
          <w:rFonts w:ascii="Gill Sans MT" w:hAnsi="Gill Sans MT" w:cs="Gill Sans MT"/>
          <w:lang w:val="sr-Latn-RS"/>
        </w:rPr>
        <w:t>ž</w:t>
      </w:r>
      <w:r w:rsidRPr="004D0528">
        <w:rPr>
          <w:rFonts w:ascii="Gill Sans MT" w:hAnsi="Gill Sans MT"/>
          <w:lang w:val="sr-Latn-RS"/>
        </w:rPr>
        <w:t>i</w:t>
      </w:r>
      <w:r w:rsidRPr="004D0528">
        <w:rPr>
          <w:rFonts w:ascii="Gill Sans MT" w:hAnsi="Gill Sans MT" w:cs="Gill Sans MT"/>
          <w:lang w:val="sr-Latn-RS"/>
        </w:rPr>
        <w:t>š</w:t>
      </w:r>
      <w:r w:rsidRPr="004D0528">
        <w:rPr>
          <w:rFonts w:ascii="Gill Sans MT" w:hAnsi="Gill Sans MT"/>
          <w:lang w:val="sr-Latn-RS"/>
        </w:rPr>
        <w:t>tu.</w:t>
      </w:r>
    </w:p>
    <w:p w14:paraId="20FF4329" w14:textId="6F4F4A2F" w:rsidR="00275540" w:rsidRPr="0020606F" w:rsidRDefault="004D0528" w:rsidP="004D0528">
      <w:pPr>
        <w:numPr>
          <w:ilvl w:val="1"/>
          <w:numId w:val="14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Objasnite kako ćete ih meriti</w:t>
      </w:r>
      <w:r w:rsidR="00275540" w:rsidRPr="0020606F">
        <w:rPr>
          <w:rFonts w:ascii="Gill Sans MT" w:hAnsi="Gill Sans MT"/>
          <w:lang w:val="sr-Latn-RS"/>
        </w:rPr>
        <w:t>.</w:t>
      </w:r>
    </w:p>
    <w:p w14:paraId="56160E9B" w14:textId="77777777" w:rsidR="004D0528" w:rsidRDefault="004D0528" w:rsidP="00A56902">
      <w:pPr>
        <w:rPr>
          <w:rFonts w:ascii="Gill Sans MT" w:hAnsi="Gill Sans MT"/>
          <w:lang w:val="sr-Latn-RS"/>
        </w:rPr>
      </w:pPr>
    </w:p>
    <w:p w14:paraId="4EFB345F" w14:textId="38A96860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FBD170" wp14:editId="659EB450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40622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0CDC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170" id="_x0000_s1031" type="#_x0000_t202" style="position:absolute;margin-left:0;margin-top:28.6pt;width:462.05pt;height:13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">
                <v:textbox>
                  <w:txbxContent>
                    <w:p w14:paraId="16150CDC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375209A7" w14:textId="4855614D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lastRenderedPageBreak/>
        <w:t xml:space="preserve">7. </w:t>
      </w:r>
      <w:r w:rsidR="004D0528">
        <w:rPr>
          <w:rFonts w:ascii="Gill Sans MT" w:hAnsi="Gill Sans MT"/>
          <w:lang w:val="sr-Latn-RS"/>
        </w:rPr>
        <w:t xml:space="preserve">Konkurentska prednost </w:t>
      </w:r>
    </w:p>
    <w:p w14:paraId="1E3EF45D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08144448" w14:textId="03B59E28" w:rsidR="00275540" w:rsidRPr="0020606F" w:rsidRDefault="004D0528" w:rsidP="004D0528">
      <w:pPr>
        <w:numPr>
          <w:ilvl w:val="0"/>
          <w:numId w:val="15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b/>
          <w:bCs/>
          <w:lang w:val="sr-Latn-RS"/>
        </w:rPr>
        <w:t>Da li imate nepravednu prednost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216DBF27" w14:textId="77777777" w:rsidR="004D0528" w:rsidRPr="004D0528" w:rsidRDefault="004D0528" w:rsidP="004D0528">
      <w:pPr>
        <w:numPr>
          <w:ilvl w:val="1"/>
          <w:numId w:val="15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Intelektualna svojina</w:t>
      </w:r>
    </w:p>
    <w:p w14:paraId="0A4AFD7C" w14:textId="6D0EF956" w:rsidR="004D0528" w:rsidRPr="004D0528" w:rsidRDefault="004D0528" w:rsidP="004D0528">
      <w:pPr>
        <w:numPr>
          <w:ilvl w:val="1"/>
          <w:numId w:val="15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Mrežni efekti</w:t>
      </w:r>
    </w:p>
    <w:p w14:paraId="5EDA9127" w14:textId="25FE2208" w:rsidR="00275540" w:rsidRPr="0020606F" w:rsidRDefault="004D0528" w:rsidP="004D0528">
      <w:pPr>
        <w:numPr>
          <w:ilvl w:val="1"/>
          <w:numId w:val="15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Ekskluzivna partnerstva</w:t>
      </w:r>
    </w:p>
    <w:p w14:paraId="01FF7AE2" w14:textId="4779D52B" w:rsidR="00275540" w:rsidRPr="0020606F" w:rsidRDefault="00275540" w:rsidP="00275540">
      <w:pPr>
        <w:numPr>
          <w:ilvl w:val="0"/>
          <w:numId w:val="15"/>
        </w:num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b/>
          <w:bCs/>
          <w:lang w:val="sr-Latn-RS"/>
        </w:rPr>
        <w:t>Instru</w:t>
      </w:r>
      <w:r w:rsidR="004D0528">
        <w:rPr>
          <w:rFonts w:ascii="Gill Sans MT" w:hAnsi="Gill Sans MT"/>
          <w:b/>
          <w:bCs/>
          <w:lang w:val="sr-Latn-RS"/>
        </w:rPr>
        <w:t>kcije</w:t>
      </w:r>
      <w:r w:rsidRPr="0020606F">
        <w:rPr>
          <w:rFonts w:ascii="Gill Sans MT" w:hAnsi="Gill Sans MT"/>
          <w:lang w:val="sr-Latn-RS"/>
        </w:rPr>
        <w:t>:</w:t>
      </w:r>
    </w:p>
    <w:p w14:paraId="308FC418" w14:textId="0A919096" w:rsidR="00275540" w:rsidRPr="0020606F" w:rsidRDefault="004D0528" w:rsidP="004D0528">
      <w:pPr>
        <w:numPr>
          <w:ilvl w:val="1"/>
          <w:numId w:val="15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Navedite sve nepravedne prednosti kao što su patenti, ekskluzivna partnerstva ili podaci koje vaši konkurenti nemaju</w:t>
      </w:r>
      <w:r w:rsidR="00275540" w:rsidRPr="0020606F">
        <w:rPr>
          <w:rFonts w:ascii="Gill Sans MT" w:hAnsi="Gill Sans MT"/>
          <w:lang w:val="sr-Latn-RS"/>
        </w:rPr>
        <w:t>.</w:t>
      </w:r>
    </w:p>
    <w:p w14:paraId="1F35A40B" w14:textId="0BF694AB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B22E4E" wp14:editId="07A71312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5224277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FC01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2E4E" id="_x0000_s1032" type="#_x0000_t202" style="position:absolute;margin-left:0;margin-top:28.65pt;width:462.05pt;height:13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AaY1muLgIAAFUEAAAOAAAAAAAAAAAAAAAAAC4CAABk&#10;cnMvZTJvRG9jLnhtbFBLAQItABQABgAIAAAAIQD3hxb23gAAAAcBAAAPAAAAAAAAAAAAAAAAAIgE&#10;AABkcnMvZG93bnJldi54bWxQSwUGAAAAAAQABADzAAAAkwUAAAAA&#10;">
                <v:textbox>
                  <w:txbxContent>
                    <w:p w14:paraId="67E2FC01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2EFB51F1" w14:textId="420A85E0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8. </w:t>
      </w:r>
      <w:r w:rsidR="004D0528">
        <w:rPr>
          <w:rFonts w:ascii="Gill Sans MT" w:hAnsi="Gill Sans MT"/>
          <w:lang w:val="sr-Latn-RS"/>
        </w:rPr>
        <w:t>Izazovi</w:t>
      </w:r>
      <w:r w:rsidRPr="0020606F">
        <w:rPr>
          <w:rFonts w:ascii="Gill Sans MT" w:hAnsi="Gill Sans MT"/>
          <w:lang w:val="sr-Latn-RS"/>
        </w:rPr>
        <w:t xml:space="preserve"> &amp; </w:t>
      </w:r>
      <w:r w:rsidR="004D0528">
        <w:rPr>
          <w:rFonts w:ascii="Gill Sans MT" w:hAnsi="Gill Sans MT"/>
          <w:lang w:val="sr-Latn-RS"/>
        </w:rPr>
        <w:t xml:space="preserve">rizici </w:t>
      </w:r>
    </w:p>
    <w:p w14:paraId="1D30F57D" w14:textId="77777777" w:rsidR="00A56902" w:rsidRPr="0020606F" w:rsidRDefault="00A56902" w:rsidP="00A56902">
      <w:pPr>
        <w:rPr>
          <w:rFonts w:ascii="Gill Sans MT" w:hAnsi="Gill Sans MT"/>
          <w:lang w:val="sr-Latn-RS"/>
        </w:rPr>
      </w:pPr>
    </w:p>
    <w:p w14:paraId="2C919344" w14:textId="346746C8" w:rsidR="00A56902" w:rsidRPr="0020606F" w:rsidRDefault="004D0528" w:rsidP="004D0528">
      <w:pPr>
        <w:numPr>
          <w:ilvl w:val="0"/>
          <w:numId w:val="19"/>
        </w:numPr>
        <w:rPr>
          <w:rFonts w:ascii="Gill Sans MT" w:hAnsi="Gill Sans MT"/>
          <w:b/>
          <w:bCs/>
          <w:lang w:val="sr-Latn-RS"/>
        </w:rPr>
      </w:pPr>
      <w:r w:rsidRPr="004D0528">
        <w:rPr>
          <w:rFonts w:ascii="Gill Sans MT" w:hAnsi="Gill Sans MT"/>
          <w:b/>
          <w:bCs/>
          <w:lang w:val="sr-Latn-RS"/>
        </w:rPr>
        <w:t xml:space="preserve">Koje bi prepreke mogle </w:t>
      </w:r>
      <w:r>
        <w:rPr>
          <w:rFonts w:ascii="Gill Sans MT" w:hAnsi="Gill Sans MT"/>
          <w:b/>
          <w:bCs/>
          <w:lang w:val="sr-Latn-RS"/>
        </w:rPr>
        <w:t>da ometaju uklapanje proizvoda na</w:t>
      </w:r>
      <w:r w:rsidRPr="004D0528">
        <w:rPr>
          <w:rFonts w:ascii="Gill Sans MT" w:hAnsi="Gill Sans MT"/>
          <w:b/>
          <w:bCs/>
          <w:lang w:val="sr-Latn-RS"/>
        </w:rPr>
        <w:t xml:space="preserve"> tržište</w:t>
      </w:r>
      <w:r w:rsidR="00A56902" w:rsidRPr="0020606F">
        <w:rPr>
          <w:rFonts w:ascii="Gill Sans MT" w:hAnsi="Gill Sans MT"/>
          <w:b/>
          <w:bCs/>
          <w:lang w:val="sr-Latn-RS"/>
        </w:rPr>
        <w:t>?</w:t>
      </w:r>
    </w:p>
    <w:p w14:paraId="5271BC46" w14:textId="77777777" w:rsidR="004D0528" w:rsidRPr="004D0528" w:rsidRDefault="004D0528" w:rsidP="004D0528">
      <w:pPr>
        <w:numPr>
          <w:ilvl w:val="1"/>
          <w:numId w:val="19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Regulatorne prepreke</w:t>
      </w:r>
    </w:p>
    <w:p w14:paraId="70509D46" w14:textId="74737FC5" w:rsidR="004D0528" w:rsidRPr="004D0528" w:rsidRDefault="004D0528" w:rsidP="004D0528">
      <w:pPr>
        <w:numPr>
          <w:ilvl w:val="1"/>
          <w:numId w:val="19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Visoka konkurencija</w:t>
      </w:r>
    </w:p>
    <w:p w14:paraId="5FAE6A15" w14:textId="11A53B2D" w:rsidR="004D0528" w:rsidRPr="004D0528" w:rsidRDefault="004D0528" w:rsidP="004D0528">
      <w:pPr>
        <w:numPr>
          <w:ilvl w:val="1"/>
          <w:numId w:val="19"/>
        </w:numPr>
        <w:rPr>
          <w:rFonts w:ascii="Gill Sans MT" w:hAnsi="Gill Sans MT"/>
          <w:lang w:val="sr-Latn-RS"/>
        </w:rPr>
      </w:pPr>
      <w:proofErr w:type="spellStart"/>
      <w:r w:rsidRPr="004D0528">
        <w:rPr>
          <w:rFonts w:ascii="Gill Sans MT" w:hAnsi="Gill Sans MT"/>
          <w:lang w:val="sr-Latn-RS"/>
        </w:rPr>
        <w:t>Zasićenost</w:t>
      </w:r>
      <w:proofErr w:type="spellEnd"/>
      <w:r w:rsidRPr="004D0528">
        <w:rPr>
          <w:rFonts w:ascii="Gill Sans MT" w:hAnsi="Gill Sans MT"/>
          <w:lang w:val="sr-Latn-RS"/>
        </w:rPr>
        <w:t xml:space="preserve"> tržišta</w:t>
      </w:r>
    </w:p>
    <w:p w14:paraId="1EDD26DC" w14:textId="04F9EE5C" w:rsidR="00A56902" w:rsidRPr="0020606F" w:rsidRDefault="004D0528" w:rsidP="004D0528">
      <w:pPr>
        <w:numPr>
          <w:ilvl w:val="1"/>
          <w:numId w:val="19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 xml:space="preserve">Odliv </w:t>
      </w:r>
      <w:r>
        <w:rPr>
          <w:rFonts w:ascii="Gill Sans MT" w:hAnsi="Gill Sans MT"/>
          <w:lang w:val="sr-Latn-RS"/>
        </w:rPr>
        <w:t>klijenata</w:t>
      </w:r>
    </w:p>
    <w:p w14:paraId="25288324" w14:textId="202B43B2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b/>
          <w:bCs/>
          <w:lang w:val="sr-Latn-RS"/>
        </w:rPr>
        <w:t>Instru</w:t>
      </w:r>
      <w:r w:rsidR="004D0528">
        <w:rPr>
          <w:rFonts w:ascii="Gill Sans MT" w:hAnsi="Gill Sans MT"/>
          <w:b/>
          <w:bCs/>
          <w:lang w:val="sr-Latn-RS"/>
        </w:rPr>
        <w:t>kcije</w:t>
      </w:r>
      <w:r w:rsidRPr="0020606F">
        <w:rPr>
          <w:rFonts w:ascii="Gill Sans MT" w:hAnsi="Gill Sans MT"/>
          <w:b/>
          <w:bCs/>
          <w:lang w:val="sr-Latn-RS"/>
        </w:rPr>
        <w:t>:</w:t>
      </w:r>
    </w:p>
    <w:p w14:paraId="1E3BBEEB" w14:textId="45B4B5AC" w:rsidR="00A56902" w:rsidRPr="0020606F" w:rsidRDefault="004D0528" w:rsidP="004D0528">
      <w:pPr>
        <w:numPr>
          <w:ilvl w:val="0"/>
          <w:numId w:val="20"/>
        </w:numPr>
        <w:rPr>
          <w:rFonts w:ascii="Gill Sans MT" w:hAnsi="Gill Sans MT"/>
          <w:lang w:val="sr-Latn-RS"/>
        </w:rPr>
      </w:pPr>
      <w:r w:rsidRPr="004D0528">
        <w:rPr>
          <w:rFonts w:ascii="Gill Sans MT" w:hAnsi="Gill Sans MT"/>
          <w:lang w:val="sr-Latn-RS"/>
        </w:rPr>
        <w:t>Identifikujte potencijalne izazove i rizike koji bi vas mogli sprečiti da postignete prilagođavanje proizvoda tržištu</w:t>
      </w:r>
      <w:r w:rsidR="00A56902" w:rsidRPr="0020606F">
        <w:rPr>
          <w:rFonts w:ascii="Gill Sans MT" w:hAnsi="Gill Sans MT"/>
          <w:lang w:val="sr-Latn-RS"/>
        </w:rPr>
        <w:t>.</w:t>
      </w:r>
    </w:p>
    <w:p w14:paraId="49E45A41" w14:textId="77777777" w:rsidR="00C7062A" w:rsidRPr="00C7062A" w:rsidRDefault="00C7062A" w:rsidP="00C7062A">
      <w:pPr>
        <w:numPr>
          <w:ilvl w:val="0"/>
          <w:numId w:val="20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lastRenderedPageBreak/>
        <w:t>Uzmite u obzir i unutrašnje faktore, kao što je alokacija resursa, i spoljne faktore, kao što su uslovi na tržištu ili konkurencija.</w:t>
      </w:r>
    </w:p>
    <w:p w14:paraId="32A204F4" w14:textId="56A50942" w:rsidR="00A56902" w:rsidRPr="0020606F" w:rsidRDefault="00C7062A" w:rsidP="00C7062A">
      <w:pPr>
        <w:numPr>
          <w:ilvl w:val="0"/>
          <w:numId w:val="20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 xml:space="preserve">Procenite kako ovi izazovi mogu da utiču na vaše ključne pokazatelje i </w:t>
      </w:r>
      <w:r>
        <w:rPr>
          <w:rFonts w:ascii="Gill Sans MT" w:hAnsi="Gill Sans MT"/>
          <w:lang w:val="sr-Latn-RS"/>
        </w:rPr>
        <w:t>prilive/</w:t>
      </w:r>
      <w:r w:rsidRPr="00C7062A">
        <w:rPr>
          <w:rFonts w:ascii="Gill Sans MT" w:hAnsi="Gill Sans MT"/>
          <w:lang w:val="sr-Latn-RS"/>
        </w:rPr>
        <w:t>tokove prihoda</w:t>
      </w:r>
      <w:r w:rsidR="00A56902" w:rsidRPr="0020606F">
        <w:rPr>
          <w:rFonts w:ascii="Gill Sans MT" w:hAnsi="Gill Sans MT"/>
          <w:lang w:val="sr-Latn-RS"/>
        </w:rPr>
        <w:t>.</w:t>
      </w:r>
    </w:p>
    <w:p w14:paraId="2025614C" w14:textId="3EABB993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FB0A40" wp14:editId="25C52EE4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68035" cy="1741170"/>
                <wp:effectExtent l="0" t="0" r="18415" b="11430"/>
                <wp:wrapSquare wrapText="bothSides"/>
                <wp:docPr id="1948545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6B50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0A40" id="_x0000_s1033" type="#_x0000_t202" style="position:absolute;margin-left:0;margin-top:28.6pt;width:462.05pt;height:13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">
                <v:textbox>
                  <w:txbxContent>
                    <w:p w14:paraId="55126B50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200CA26A" w14:textId="162BD50A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t xml:space="preserve">9. </w:t>
      </w:r>
      <w:r w:rsidR="00C7062A">
        <w:rPr>
          <w:rFonts w:ascii="Gill Sans MT" w:hAnsi="Gill Sans MT"/>
          <w:lang w:val="sr-Latn-RS"/>
        </w:rPr>
        <w:t xml:space="preserve">Struktura troškova </w:t>
      </w:r>
    </w:p>
    <w:p w14:paraId="65BD6AE1" w14:textId="77777777" w:rsidR="00275540" w:rsidRPr="0020606F" w:rsidRDefault="00275540" w:rsidP="00275540">
      <w:pPr>
        <w:rPr>
          <w:rFonts w:ascii="Gill Sans MT" w:hAnsi="Gill Sans MT"/>
          <w:lang w:val="sr-Latn-RS"/>
        </w:rPr>
      </w:pPr>
    </w:p>
    <w:p w14:paraId="09FBBA93" w14:textId="3212638A" w:rsidR="00275540" w:rsidRPr="0020606F" w:rsidRDefault="00C7062A" w:rsidP="00C7062A">
      <w:pPr>
        <w:numPr>
          <w:ilvl w:val="0"/>
          <w:numId w:val="16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b/>
          <w:bCs/>
          <w:lang w:val="sr-Latn-RS"/>
        </w:rPr>
        <w:t>Koji su vaši primarni troškovi</w:t>
      </w:r>
      <w:r w:rsidR="00275540" w:rsidRPr="0020606F">
        <w:rPr>
          <w:rFonts w:ascii="Gill Sans MT" w:hAnsi="Gill Sans MT"/>
          <w:b/>
          <w:bCs/>
          <w:lang w:val="sr-Latn-RS"/>
        </w:rPr>
        <w:t>?</w:t>
      </w:r>
    </w:p>
    <w:p w14:paraId="7DC69696" w14:textId="77777777" w:rsidR="00C7062A" w:rsidRPr="00C7062A" w:rsidRDefault="00C7062A" w:rsidP="00C7062A">
      <w:pPr>
        <w:numPr>
          <w:ilvl w:val="1"/>
          <w:numId w:val="16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>Fiksni troškovi</w:t>
      </w:r>
    </w:p>
    <w:p w14:paraId="14A3F6CD" w14:textId="31651253" w:rsidR="00275540" w:rsidRPr="0020606F" w:rsidRDefault="00C7062A" w:rsidP="00C7062A">
      <w:pPr>
        <w:numPr>
          <w:ilvl w:val="1"/>
          <w:numId w:val="16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>Varijabilni troškovi</w:t>
      </w:r>
    </w:p>
    <w:p w14:paraId="713FC42D" w14:textId="10B3BD62" w:rsidR="00275540" w:rsidRPr="0020606F" w:rsidRDefault="00275540" w:rsidP="00275540">
      <w:pPr>
        <w:numPr>
          <w:ilvl w:val="0"/>
          <w:numId w:val="16"/>
        </w:num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b/>
          <w:bCs/>
          <w:lang w:val="sr-Latn-RS"/>
        </w:rPr>
        <w:t>Instru</w:t>
      </w:r>
      <w:r w:rsidR="00C7062A">
        <w:rPr>
          <w:rFonts w:ascii="Gill Sans MT" w:hAnsi="Gill Sans MT"/>
          <w:b/>
          <w:bCs/>
          <w:lang w:val="sr-Latn-RS"/>
        </w:rPr>
        <w:t>kcije</w:t>
      </w:r>
      <w:r w:rsidRPr="0020606F">
        <w:rPr>
          <w:rFonts w:ascii="Gill Sans MT" w:hAnsi="Gill Sans MT"/>
          <w:lang w:val="sr-Latn-RS"/>
        </w:rPr>
        <w:t>:</w:t>
      </w:r>
    </w:p>
    <w:p w14:paraId="0C6CD752" w14:textId="77777777" w:rsidR="00C7062A" w:rsidRPr="00C7062A" w:rsidRDefault="00C7062A" w:rsidP="00C7062A">
      <w:pPr>
        <w:numPr>
          <w:ilvl w:val="1"/>
          <w:numId w:val="16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>Navedite svoje primarne troškove.</w:t>
      </w:r>
    </w:p>
    <w:p w14:paraId="393F44DF" w14:textId="45874022" w:rsidR="00275540" w:rsidRPr="0020606F" w:rsidRDefault="00C7062A" w:rsidP="00C7062A">
      <w:pPr>
        <w:numPr>
          <w:ilvl w:val="1"/>
          <w:numId w:val="16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>Objasnite kako su usklađeni sa vašim poslovnim</w:t>
      </w:r>
      <w:r>
        <w:rPr>
          <w:rFonts w:ascii="Gill Sans MT" w:hAnsi="Gill Sans MT"/>
          <w:lang w:val="sr-Latn-RS"/>
        </w:rPr>
        <w:t>/biznis</w:t>
      </w:r>
      <w:r w:rsidRPr="00C7062A">
        <w:rPr>
          <w:rFonts w:ascii="Gill Sans MT" w:hAnsi="Gill Sans MT"/>
          <w:lang w:val="sr-Latn-RS"/>
        </w:rPr>
        <w:t xml:space="preserve"> modelom</w:t>
      </w:r>
      <w:r w:rsidR="00275540" w:rsidRPr="0020606F">
        <w:rPr>
          <w:rFonts w:ascii="Gill Sans MT" w:hAnsi="Gill Sans MT"/>
          <w:lang w:val="sr-Latn-RS"/>
        </w:rPr>
        <w:t>.</w:t>
      </w:r>
    </w:p>
    <w:p w14:paraId="3538CB00" w14:textId="3D7264AC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8CFBE4" wp14:editId="03A8443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2050438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85A8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FBE4" id="_x0000_s1034" type="#_x0000_t202" style="position:absolute;margin-left:0;margin-top:28.65pt;width:462.05pt;height:13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CenDPxLgIAAFUEAAAOAAAAAAAAAAAAAAAAAC4CAABk&#10;cnMvZTJvRG9jLnhtbFBLAQItABQABgAIAAAAIQD3hxb23gAAAAcBAAAPAAAAAAAAAAAAAAAAAIgE&#10;AABkcnMvZG93bnJldi54bWxQSwUGAAAAAAQABADzAAAAkwUAAAAA&#10;">
                <v:textbox>
                  <w:txbxContent>
                    <w:p w14:paraId="5ED085A8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55483FFC" w14:textId="27423A2B" w:rsidR="00011989" w:rsidRPr="0020606F" w:rsidRDefault="009A3C9D">
      <w:pPr>
        <w:pStyle w:val="Heading1"/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lang w:val="sr-Latn-RS"/>
        </w:rPr>
        <w:lastRenderedPageBreak/>
        <w:t xml:space="preserve">10. </w:t>
      </w:r>
      <w:r w:rsidR="00C7062A">
        <w:rPr>
          <w:rFonts w:ascii="Gill Sans MT" w:hAnsi="Gill Sans MT"/>
          <w:lang w:val="sr-Latn-RS"/>
        </w:rPr>
        <w:t xml:space="preserve">Naredni koraci </w:t>
      </w:r>
    </w:p>
    <w:p w14:paraId="3EC983F5" w14:textId="74E9FCC9" w:rsidR="00011989" w:rsidRPr="0020606F" w:rsidRDefault="00011989">
      <w:pPr>
        <w:rPr>
          <w:rFonts w:ascii="Gill Sans MT" w:hAnsi="Gill Sans MT"/>
          <w:lang w:val="sr-Latn-RS"/>
        </w:rPr>
      </w:pPr>
    </w:p>
    <w:p w14:paraId="00888177" w14:textId="6F854A2E" w:rsidR="00A56902" w:rsidRPr="0020606F" w:rsidRDefault="00C7062A" w:rsidP="00A56902">
      <w:pPr>
        <w:numPr>
          <w:ilvl w:val="0"/>
          <w:numId w:val="21"/>
        </w:numPr>
        <w:rPr>
          <w:rFonts w:ascii="Gill Sans MT" w:hAnsi="Gill Sans MT"/>
          <w:b/>
          <w:bCs/>
          <w:lang w:val="sr-Latn-RS"/>
        </w:rPr>
      </w:pPr>
      <w:r>
        <w:rPr>
          <w:rFonts w:ascii="Gill Sans MT" w:hAnsi="Gill Sans MT"/>
          <w:b/>
          <w:bCs/>
          <w:lang w:val="sr-Latn-RS"/>
        </w:rPr>
        <w:t>Koje akcije ćete preduzeti</w:t>
      </w:r>
      <w:r w:rsidR="00A56902" w:rsidRPr="0020606F">
        <w:rPr>
          <w:rFonts w:ascii="Gill Sans MT" w:hAnsi="Gill Sans MT"/>
          <w:b/>
          <w:bCs/>
          <w:lang w:val="sr-Latn-RS"/>
        </w:rPr>
        <w:t>?</w:t>
      </w:r>
    </w:p>
    <w:p w14:paraId="641B0DBE" w14:textId="40E2133C" w:rsidR="00C7062A" w:rsidRPr="00C7062A" w:rsidRDefault="00C7062A" w:rsidP="00C7062A">
      <w:pPr>
        <w:numPr>
          <w:ilvl w:val="1"/>
          <w:numId w:val="21"/>
        </w:numPr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>Aktivnosti</w:t>
      </w:r>
      <w:r w:rsidRPr="00C7062A">
        <w:rPr>
          <w:rFonts w:ascii="Gill Sans MT" w:hAnsi="Gill Sans MT"/>
          <w:lang w:val="sr-Latn-RS"/>
        </w:rPr>
        <w:t xml:space="preserve"> za povratne informacije k</w:t>
      </w:r>
      <w:r>
        <w:rPr>
          <w:rFonts w:ascii="Gill Sans MT" w:hAnsi="Gill Sans MT"/>
          <w:lang w:val="sr-Latn-RS"/>
        </w:rPr>
        <w:t>lijenata</w:t>
      </w:r>
    </w:p>
    <w:p w14:paraId="7CEB16F3" w14:textId="7D2967EB" w:rsidR="00C7062A" w:rsidRPr="00C7062A" w:rsidRDefault="00C7062A" w:rsidP="00C7062A">
      <w:pPr>
        <w:numPr>
          <w:ilvl w:val="1"/>
          <w:numId w:val="21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>Iteracije proizvoda</w:t>
      </w:r>
    </w:p>
    <w:p w14:paraId="61DC5BD1" w14:textId="34C10290" w:rsidR="00C7062A" w:rsidRPr="00C7062A" w:rsidRDefault="00C7062A" w:rsidP="00C7062A">
      <w:pPr>
        <w:numPr>
          <w:ilvl w:val="1"/>
          <w:numId w:val="21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>Testiranje tržišta</w:t>
      </w:r>
    </w:p>
    <w:p w14:paraId="7B6D76FE" w14:textId="2F9267C8" w:rsidR="00A56902" w:rsidRPr="0020606F" w:rsidRDefault="00C7062A" w:rsidP="00C7062A">
      <w:pPr>
        <w:numPr>
          <w:ilvl w:val="1"/>
          <w:numId w:val="21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 xml:space="preserve">Strategije </w:t>
      </w:r>
      <w:proofErr w:type="spellStart"/>
      <w:r w:rsidRPr="00C7062A">
        <w:rPr>
          <w:rFonts w:ascii="Gill Sans MT" w:hAnsi="Gill Sans MT"/>
          <w:lang w:val="sr-Latn-RS"/>
        </w:rPr>
        <w:t>skaliranja</w:t>
      </w:r>
      <w:proofErr w:type="spellEnd"/>
    </w:p>
    <w:p w14:paraId="317AD693" w14:textId="09B28F32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/>
          <w:b/>
          <w:bCs/>
          <w:lang w:val="sr-Latn-RS"/>
        </w:rPr>
        <w:t>Instru</w:t>
      </w:r>
      <w:r w:rsidR="00C7062A">
        <w:rPr>
          <w:rFonts w:ascii="Gill Sans MT" w:hAnsi="Gill Sans MT"/>
          <w:b/>
          <w:bCs/>
          <w:lang w:val="sr-Latn-RS"/>
        </w:rPr>
        <w:t>kcije</w:t>
      </w:r>
      <w:r w:rsidRPr="0020606F">
        <w:rPr>
          <w:rFonts w:ascii="Gill Sans MT" w:hAnsi="Gill Sans MT"/>
          <w:b/>
          <w:bCs/>
          <w:lang w:val="sr-Latn-RS"/>
        </w:rPr>
        <w:t>:</w:t>
      </w:r>
    </w:p>
    <w:p w14:paraId="21FF0E19" w14:textId="77777777" w:rsidR="00C7062A" w:rsidRPr="00C7062A" w:rsidRDefault="00C7062A" w:rsidP="00C7062A">
      <w:pPr>
        <w:numPr>
          <w:ilvl w:val="0"/>
          <w:numId w:val="22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>Na osnovu uvida stečenih dovršavanjem platna, navedite sledeće korake da biste se pribli</w:t>
      </w:r>
      <w:r w:rsidRPr="00C7062A">
        <w:rPr>
          <w:rFonts w:ascii="Gill Sans MT" w:hAnsi="Gill Sans MT" w:cs="Gill Sans MT"/>
          <w:lang w:val="sr-Latn-RS"/>
        </w:rPr>
        <w:t>ž</w:t>
      </w:r>
      <w:r w:rsidRPr="00C7062A">
        <w:rPr>
          <w:rFonts w:ascii="Gill Sans MT" w:hAnsi="Gill Sans MT"/>
          <w:lang w:val="sr-Latn-RS"/>
        </w:rPr>
        <w:t>ili postizanju prilago</w:t>
      </w:r>
      <w:r w:rsidRPr="00C7062A">
        <w:rPr>
          <w:rFonts w:ascii="Gill Sans MT" w:hAnsi="Gill Sans MT" w:cs="Gill Sans MT"/>
          <w:lang w:val="sr-Latn-RS"/>
        </w:rPr>
        <w:t>đ</w:t>
      </w:r>
      <w:r w:rsidRPr="00C7062A">
        <w:rPr>
          <w:rFonts w:ascii="Gill Sans MT" w:hAnsi="Gill Sans MT"/>
          <w:lang w:val="sr-Latn-RS"/>
        </w:rPr>
        <w:t>avanja proizvoda tr</w:t>
      </w:r>
      <w:r w:rsidRPr="00C7062A">
        <w:rPr>
          <w:rFonts w:ascii="Gill Sans MT" w:hAnsi="Gill Sans MT" w:cs="Gill Sans MT"/>
          <w:lang w:val="sr-Latn-RS"/>
        </w:rPr>
        <w:t>ž</w:t>
      </w:r>
      <w:r w:rsidRPr="00C7062A">
        <w:rPr>
          <w:rFonts w:ascii="Gill Sans MT" w:hAnsi="Gill Sans MT"/>
          <w:lang w:val="sr-Latn-RS"/>
        </w:rPr>
        <w:t>i</w:t>
      </w:r>
      <w:r w:rsidRPr="00C7062A">
        <w:rPr>
          <w:rFonts w:ascii="Gill Sans MT" w:hAnsi="Gill Sans MT" w:cs="Gill Sans MT"/>
          <w:lang w:val="sr-Latn-RS"/>
        </w:rPr>
        <w:t>š</w:t>
      </w:r>
      <w:r w:rsidRPr="00C7062A">
        <w:rPr>
          <w:rFonts w:ascii="Gill Sans MT" w:hAnsi="Gill Sans MT"/>
          <w:lang w:val="sr-Latn-RS"/>
        </w:rPr>
        <w:t>tu.</w:t>
      </w:r>
    </w:p>
    <w:p w14:paraId="50CC9226" w14:textId="239137FC" w:rsidR="00C7062A" w:rsidRPr="00C7062A" w:rsidRDefault="00C7062A" w:rsidP="00C7062A">
      <w:pPr>
        <w:numPr>
          <w:ilvl w:val="0"/>
          <w:numId w:val="22"/>
        </w:numPr>
        <w:rPr>
          <w:rFonts w:ascii="Gill Sans MT" w:hAnsi="Gill Sans MT"/>
          <w:lang w:val="sr-Latn-RS"/>
        </w:rPr>
      </w:pPr>
      <w:r w:rsidRPr="00C7062A">
        <w:rPr>
          <w:rFonts w:ascii="Gill Sans MT" w:hAnsi="Gill Sans MT"/>
          <w:lang w:val="sr-Latn-RS"/>
        </w:rPr>
        <w:t xml:space="preserve">Ovi koraci bi trebalo da adresiraju nedostatke u potrebama </w:t>
      </w:r>
      <w:r>
        <w:rPr>
          <w:rFonts w:ascii="Gill Sans MT" w:hAnsi="Gill Sans MT"/>
          <w:lang w:val="sr-Latn-RS"/>
        </w:rPr>
        <w:t>klijenata</w:t>
      </w:r>
      <w:r w:rsidRPr="00C7062A">
        <w:rPr>
          <w:rFonts w:ascii="Gill Sans MT" w:hAnsi="Gill Sans MT"/>
          <w:lang w:val="sr-Latn-RS"/>
        </w:rPr>
        <w:t>, poboljšaju vašu ponudu vrednosti i ublaže izazove i rizike.</w:t>
      </w:r>
    </w:p>
    <w:p w14:paraId="0259434E" w14:textId="6B1CDEA6" w:rsidR="00A56902" w:rsidRPr="0020606F" w:rsidRDefault="00C7062A" w:rsidP="00C7062A">
      <w:pPr>
        <w:numPr>
          <w:ilvl w:val="0"/>
          <w:numId w:val="22"/>
        </w:numPr>
        <w:rPr>
          <w:rFonts w:ascii="Gill Sans MT" w:hAnsi="Gill Sans MT"/>
          <w:lang w:val="sr-Latn-RS"/>
        </w:rPr>
      </w:pPr>
      <w:bookmarkStart w:id="0" w:name="_GoBack"/>
      <w:bookmarkEnd w:id="0"/>
      <w:r w:rsidRPr="00C7062A">
        <w:rPr>
          <w:rFonts w:ascii="Gill Sans MT" w:hAnsi="Gill Sans MT"/>
          <w:lang w:val="sr-Latn-RS"/>
        </w:rPr>
        <w:t>Dajte prioritet ovim radnjama i dodelite odgovornosti relevantnim članovima tima za njihovo izvršenje</w:t>
      </w:r>
      <w:r w:rsidR="00A56902" w:rsidRPr="0020606F">
        <w:rPr>
          <w:rFonts w:ascii="Gill Sans MT" w:hAnsi="Gill Sans MT"/>
          <w:lang w:val="sr-Latn-RS"/>
        </w:rPr>
        <w:t>.</w:t>
      </w:r>
    </w:p>
    <w:p w14:paraId="24E0301F" w14:textId="0F36656F" w:rsidR="00A56902" w:rsidRPr="0020606F" w:rsidRDefault="00A56902" w:rsidP="00A56902">
      <w:pPr>
        <w:rPr>
          <w:rFonts w:ascii="Gill Sans MT" w:hAnsi="Gill Sans MT"/>
          <w:lang w:val="sr-Latn-RS"/>
        </w:rPr>
      </w:pPr>
      <w:r w:rsidRPr="0020606F">
        <w:rPr>
          <w:rFonts w:ascii="Gill Sans MT" w:hAnsi="Gill Sans MT" w:cstheme="maj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DE0E85" wp14:editId="45DFCAD3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8035" cy="1741170"/>
                <wp:effectExtent l="0" t="0" r="18415" b="11430"/>
                <wp:wrapSquare wrapText="bothSides"/>
                <wp:docPr id="1855860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D447" w14:textId="77777777" w:rsidR="00A56902" w:rsidRDefault="00A56902" w:rsidP="00A5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0E85" id="_x0000_s1035" type="#_x0000_t202" style="position:absolute;margin-left:0;margin-top:28.65pt;width:462.05pt;height:13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">
                <v:textbox>
                  <w:txbxContent>
                    <w:p w14:paraId="47A2D447" w14:textId="77777777" w:rsidR="00A56902" w:rsidRDefault="00A56902" w:rsidP="00A56902"/>
                  </w:txbxContent>
                </v:textbox>
                <w10:wrap type="square"/>
              </v:shape>
            </w:pict>
          </mc:Fallback>
        </mc:AlternateContent>
      </w:r>
    </w:p>
    <w:p w14:paraId="0C98A9A4" w14:textId="77777777" w:rsidR="00A56902" w:rsidRPr="0020606F" w:rsidRDefault="00A56902">
      <w:pPr>
        <w:rPr>
          <w:rFonts w:ascii="Gill Sans MT" w:hAnsi="Gill Sans MT"/>
          <w:lang w:val="sr-Latn-RS"/>
        </w:rPr>
      </w:pPr>
    </w:p>
    <w:sectPr w:rsidR="00A56902" w:rsidRPr="0020606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10C00"/>
    <w:multiLevelType w:val="multilevel"/>
    <w:tmpl w:val="264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32186"/>
    <w:multiLevelType w:val="multilevel"/>
    <w:tmpl w:val="863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524B34"/>
    <w:multiLevelType w:val="multilevel"/>
    <w:tmpl w:val="80AC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47E4B"/>
    <w:multiLevelType w:val="multilevel"/>
    <w:tmpl w:val="AAB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FA6C85"/>
    <w:multiLevelType w:val="multilevel"/>
    <w:tmpl w:val="12B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8A718D"/>
    <w:multiLevelType w:val="multilevel"/>
    <w:tmpl w:val="07A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7123"/>
    <w:multiLevelType w:val="multilevel"/>
    <w:tmpl w:val="2C7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B70F0"/>
    <w:multiLevelType w:val="multilevel"/>
    <w:tmpl w:val="ED2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0B2BA4"/>
    <w:multiLevelType w:val="multilevel"/>
    <w:tmpl w:val="F7D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576A6D"/>
    <w:multiLevelType w:val="multilevel"/>
    <w:tmpl w:val="706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653CC"/>
    <w:multiLevelType w:val="multilevel"/>
    <w:tmpl w:val="06F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7C4D9C"/>
    <w:multiLevelType w:val="multilevel"/>
    <w:tmpl w:val="3B6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D4738C"/>
    <w:multiLevelType w:val="multilevel"/>
    <w:tmpl w:val="2B7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21"/>
  </w:num>
  <w:num w:numId="12">
    <w:abstractNumId w:val="9"/>
  </w:num>
  <w:num w:numId="13">
    <w:abstractNumId w:val="20"/>
  </w:num>
  <w:num w:numId="14">
    <w:abstractNumId w:val="16"/>
  </w:num>
  <w:num w:numId="15">
    <w:abstractNumId w:val="10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1989"/>
    <w:rsid w:val="00034616"/>
    <w:rsid w:val="0006063C"/>
    <w:rsid w:val="000E3CD1"/>
    <w:rsid w:val="0015074B"/>
    <w:rsid w:val="0020606F"/>
    <w:rsid w:val="00275540"/>
    <w:rsid w:val="0029639D"/>
    <w:rsid w:val="00326F90"/>
    <w:rsid w:val="0034665B"/>
    <w:rsid w:val="004D0528"/>
    <w:rsid w:val="004D4380"/>
    <w:rsid w:val="004E446B"/>
    <w:rsid w:val="0078267C"/>
    <w:rsid w:val="00796D16"/>
    <w:rsid w:val="00965075"/>
    <w:rsid w:val="009A3C9D"/>
    <w:rsid w:val="00A56902"/>
    <w:rsid w:val="00AA1D8D"/>
    <w:rsid w:val="00B47730"/>
    <w:rsid w:val="00BD1BE3"/>
    <w:rsid w:val="00C11A4C"/>
    <w:rsid w:val="00C7062A"/>
    <w:rsid w:val="00CB0664"/>
    <w:rsid w:val="00DF3629"/>
    <w:rsid w:val="00E2178D"/>
    <w:rsid w:val="00F6547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AD3B"/>
  <w14:defaultImageDpi w14:val="330"/>
  <w15:docId w15:val="{83CF60DA-739D-4A4B-BF04-4E36E096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E64ED-0A8F-4524-876B-3A669A63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Mohamed Sagdati</cp:lastModifiedBy>
  <cp:revision>10</cp:revision>
  <dcterms:created xsi:type="dcterms:W3CDTF">2023-09-19T13:27:00Z</dcterms:created>
  <dcterms:modified xsi:type="dcterms:W3CDTF">2023-09-20T08:27:00Z</dcterms:modified>
  <cp:category/>
</cp:coreProperties>
</file>