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543DC" w14:textId="48FA3EC0" w:rsidR="0034665B" w:rsidRDefault="0034665B">
      <w:pPr>
        <w:pStyle w:val="Title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9744" behindDoc="1" locked="0" layoutInCell="1" allowOverlap="1" wp14:anchorId="647ACF16" wp14:editId="4FC031A5">
            <wp:simplePos x="0" y="0"/>
            <wp:positionH relativeFrom="margin">
              <wp:align>right</wp:align>
            </wp:positionH>
            <wp:positionV relativeFrom="paragraph">
              <wp:posOffset>-495844</wp:posOffset>
            </wp:positionV>
            <wp:extent cx="758777" cy="685800"/>
            <wp:effectExtent l="0" t="0" r="381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7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2"/>
          <w:sz w:val="20"/>
        </w:rPr>
        <w:drawing>
          <wp:anchor distT="0" distB="0" distL="114300" distR="114300" simplePos="0" relativeHeight="251678720" behindDoc="1" locked="0" layoutInCell="1" allowOverlap="1" wp14:anchorId="7D517A0A" wp14:editId="0377B84D">
            <wp:simplePos x="0" y="0"/>
            <wp:positionH relativeFrom="margin">
              <wp:align>left</wp:align>
            </wp:positionH>
            <wp:positionV relativeFrom="paragraph">
              <wp:posOffset>-419100</wp:posOffset>
            </wp:positionV>
            <wp:extent cx="929333" cy="580644"/>
            <wp:effectExtent l="0" t="0" r="444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3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69909C" w14:textId="40566B0A" w:rsidR="00011989" w:rsidRPr="009A3C9D" w:rsidRDefault="009A3C9D">
      <w:pPr>
        <w:pStyle w:val="Title"/>
        <w:rPr>
          <w:rFonts w:ascii="Gill Sans MT" w:hAnsi="Gill Sans MT"/>
        </w:rPr>
      </w:pPr>
      <w:r w:rsidRPr="009A3C9D">
        <w:rPr>
          <w:rFonts w:ascii="Gill Sans MT" w:hAnsi="Gill Sans MT"/>
        </w:rPr>
        <w:t>Product-Market Fit Canvas for MSMEs</w:t>
      </w:r>
    </w:p>
    <w:p w14:paraId="42DD93E1" w14:textId="77777777" w:rsidR="00011989" w:rsidRPr="009A3C9D" w:rsidRDefault="009A3C9D">
      <w:pPr>
        <w:pStyle w:val="Heading1"/>
        <w:rPr>
          <w:rFonts w:ascii="Gill Sans MT" w:hAnsi="Gill Sans MT"/>
        </w:rPr>
      </w:pPr>
      <w:r w:rsidRPr="009A3C9D">
        <w:rPr>
          <w:rFonts w:ascii="Gill Sans MT" w:hAnsi="Gill Sans MT"/>
        </w:rPr>
        <w:t>Introduction</w:t>
      </w:r>
      <w:bookmarkStart w:id="0" w:name="_GoBack"/>
      <w:bookmarkEnd w:id="0"/>
    </w:p>
    <w:p w14:paraId="497EE518" w14:textId="77777777" w:rsidR="00011989" w:rsidRPr="009A3C9D" w:rsidRDefault="009A3C9D">
      <w:pPr>
        <w:rPr>
          <w:rFonts w:ascii="Gill Sans MT" w:hAnsi="Gill Sans MT"/>
        </w:rPr>
      </w:pPr>
      <w:r w:rsidRPr="009A3C9D">
        <w:rPr>
          <w:rFonts w:ascii="Gill Sans MT" w:hAnsi="Gill Sans MT"/>
        </w:rPr>
        <w:t>The Product-Market Fit Canvas is designed to help Micro, Small, and Medium-sized Enterprises (MSMEs) assess and achieve a perfect alignment between the product they offer and the market they aim to capture.</w:t>
      </w:r>
      <w:r w:rsidRPr="009A3C9D">
        <w:rPr>
          <w:rFonts w:ascii="Gill Sans MT" w:hAnsi="Gill Sans MT"/>
        </w:rPr>
        <w:t xml:space="preserve"> The canvas offers a structured approach to identifying gaps, understanding customer needs, and optimizing your product for market success. This comprehensive guide provides a step-by-step walkthrough of each section of the canvas.</w:t>
      </w:r>
    </w:p>
    <w:p w14:paraId="2427B910" w14:textId="77777777" w:rsidR="00011989" w:rsidRPr="009A3C9D" w:rsidRDefault="009A3C9D">
      <w:pPr>
        <w:pStyle w:val="Heading1"/>
        <w:rPr>
          <w:rFonts w:ascii="Gill Sans MT" w:hAnsi="Gill Sans MT"/>
        </w:rPr>
      </w:pPr>
      <w:r w:rsidRPr="009A3C9D">
        <w:rPr>
          <w:rFonts w:ascii="Gill Sans MT" w:hAnsi="Gill Sans MT"/>
        </w:rPr>
        <w:t>Instructions</w:t>
      </w:r>
    </w:p>
    <w:p w14:paraId="22F37182" w14:textId="77777777" w:rsidR="00011989" w:rsidRPr="009A3C9D" w:rsidRDefault="009A3C9D">
      <w:pPr>
        <w:rPr>
          <w:rFonts w:ascii="Gill Sans MT" w:hAnsi="Gill Sans MT"/>
        </w:rPr>
      </w:pPr>
      <w:r w:rsidRPr="009A3C9D">
        <w:rPr>
          <w:rFonts w:ascii="Gill Sans MT" w:hAnsi="Gill Sans MT"/>
        </w:rPr>
        <w:t>1. Print ou</w:t>
      </w:r>
      <w:r w:rsidRPr="009A3C9D">
        <w:rPr>
          <w:rFonts w:ascii="Gill Sans MT" w:hAnsi="Gill Sans MT"/>
        </w:rPr>
        <w:t>t this canvas or replicate it on a large board.</w:t>
      </w:r>
    </w:p>
    <w:p w14:paraId="705641C5" w14:textId="77777777" w:rsidR="00011989" w:rsidRPr="009A3C9D" w:rsidRDefault="009A3C9D">
      <w:pPr>
        <w:rPr>
          <w:rFonts w:ascii="Gill Sans MT" w:hAnsi="Gill Sans MT"/>
        </w:rPr>
      </w:pPr>
      <w:r w:rsidRPr="009A3C9D">
        <w:rPr>
          <w:rFonts w:ascii="Gill Sans MT" w:hAnsi="Gill Sans MT"/>
        </w:rPr>
        <w:t>2. Gather your core team and key stakeholders. Make sure you have representation from product development, sales, marketing, and customer service.</w:t>
      </w:r>
    </w:p>
    <w:p w14:paraId="38260F96" w14:textId="77777777" w:rsidR="00011989" w:rsidRPr="009A3C9D" w:rsidRDefault="009A3C9D">
      <w:pPr>
        <w:rPr>
          <w:rFonts w:ascii="Gill Sans MT" w:hAnsi="Gill Sans MT"/>
        </w:rPr>
      </w:pPr>
      <w:r w:rsidRPr="009A3C9D">
        <w:rPr>
          <w:rFonts w:ascii="Gill Sans MT" w:hAnsi="Gill Sans MT"/>
        </w:rPr>
        <w:t>3. Fill in each section of the canvas based on group discussi</w:t>
      </w:r>
      <w:r w:rsidRPr="009A3C9D">
        <w:rPr>
          <w:rFonts w:ascii="Gill Sans MT" w:hAnsi="Gill Sans MT"/>
        </w:rPr>
        <w:t>ons, customer feedback, and market research.</w:t>
      </w:r>
    </w:p>
    <w:p w14:paraId="2730D26C" w14:textId="77777777" w:rsidR="00011989" w:rsidRPr="009A3C9D" w:rsidRDefault="009A3C9D">
      <w:pPr>
        <w:rPr>
          <w:rFonts w:ascii="Gill Sans MT" w:hAnsi="Gill Sans MT"/>
        </w:rPr>
      </w:pPr>
      <w:r w:rsidRPr="009A3C9D">
        <w:rPr>
          <w:rFonts w:ascii="Gill Sans MT" w:hAnsi="Gill Sans MT"/>
        </w:rPr>
        <w:t>4. Use the insights gained from this exercise to refine your product and go-to-market strategy.</w:t>
      </w:r>
    </w:p>
    <w:p w14:paraId="1705466A" w14:textId="77777777" w:rsidR="00011989" w:rsidRPr="009A3C9D" w:rsidRDefault="009A3C9D">
      <w:pPr>
        <w:rPr>
          <w:rFonts w:ascii="Gill Sans MT" w:hAnsi="Gill Sans MT"/>
        </w:rPr>
      </w:pPr>
      <w:r w:rsidRPr="009A3C9D">
        <w:rPr>
          <w:rFonts w:ascii="Gill Sans MT" w:hAnsi="Gill Sans MT"/>
        </w:rPr>
        <w:t>5. Regularly revisit and update the canvas to ensure it reflects the current market conditions and customer needs.</w:t>
      </w:r>
    </w:p>
    <w:p w14:paraId="406B076E" w14:textId="77777777" w:rsidR="00011989" w:rsidRPr="009A3C9D" w:rsidRDefault="009A3C9D">
      <w:pPr>
        <w:pStyle w:val="Heading1"/>
        <w:rPr>
          <w:rFonts w:ascii="Gill Sans MT" w:hAnsi="Gill Sans MT"/>
        </w:rPr>
      </w:pPr>
      <w:r w:rsidRPr="009A3C9D">
        <w:rPr>
          <w:rFonts w:ascii="Gill Sans MT" w:hAnsi="Gill Sans MT"/>
        </w:rPr>
        <w:t>1. Target Customer</w:t>
      </w:r>
    </w:p>
    <w:p w14:paraId="48879229" w14:textId="77777777" w:rsidR="00275540" w:rsidRPr="009A3C9D" w:rsidRDefault="00275540" w:rsidP="00275540">
      <w:pPr>
        <w:rPr>
          <w:rFonts w:ascii="Gill Sans MT" w:hAnsi="Gill Sans MT"/>
        </w:rPr>
      </w:pPr>
    </w:p>
    <w:p w14:paraId="4F8D331B" w14:textId="77777777" w:rsidR="00275540" w:rsidRPr="009A3C9D" w:rsidRDefault="00275540" w:rsidP="00275540">
      <w:pPr>
        <w:numPr>
          <w:ilvl w:val="0"/>
          <w:numId w:val="10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Who are your target customers?</w:t>
      </w:r>
    </w:p>
    <w:p w14:paraId="76EE77BC" w14:textId="77777777" w:rsidR="00275540" w:rsidRPr="009A3C9D" w:rsidRDefault="00275540" w:rsidP="00275540">
      <w:pPr>
        <w:numPr>
          <w:ilvl w:val="1"/>
          <w:numId w:val="10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Age Group</w:t>
      </w:r>
    </w:p>
    <w:p w14:paraId="35745AD6" w14:textId="77777777" w:rsidR="00275540" w:rsidRPr="009A3C9D" w:rsidRDefault="00275540" w:rsidP="00275540">
      <w:pPr>
        <w:numPr>
          <w:ilvl w:val="1"/>
          <w:numId w:val="10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Location</w:t>
      </w:r>
    </w:p>
    <w:p w14:paraId="4BCDA12D" w14:textId="77777777" w:rsidR="00275540" w:rsidRPr="009A3C9D" w:rsidRDefault="00275540" w:rsidP="00275540">
      <w:pPr>
        <w:numPr>
          <w:ilvl w:val="1"/>
          <w:numId w:val="10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Occupation</w:t>
      </w:r>
    </w:p>
    <w:p w14:paraId="2AAD2898" w14:textId="77777777" w:rsidR="00275540" w:rsidRPr="009A3C9D" w:rsidRDefault="00275540" w:rsidP="00275540">
      <w:pPr>
        <w:numPr>
          <w:ilvl w:val="1"/>
          <w:numId w:val="10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Pain Points</w:t>
      </w:r>
    </w:p>
    <w:p w14:paraId="4FFB229D" w14:textId="77777777" w:rsidR="00275540" w:rsidRPr="009A3C9D" w:rsidRDefault="00275540" w:rsidP="00275540">
      <w:pPr>
        <w:numPr>
          <w:ilvl w:val="0"/>
          <w:numId w:val="10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Instructions</w:t>
      </w:r>
      <w:r w:rsidRPr="009A3C9D">
        <w:rPr>
          <w:rFonts w:ascii="Gill Sans MT" w:hAnsi="Gill Sans MT"/>
        </w:rPr>
        <w:t>:</w:t>
      </w:r>
    </w:p>
    <w:p w14:paraId="706BC13E" w14:textId="77777777" w:rsidR="00275540" w:rsidRPr="009A3C9D" w:rsidRDefault="00275540" w:rsidP="00275540">
      <w:pPr>
        <w:numPr>
          <w:ilvl w:val="1"/>
          <w:numId w:val="10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Identify the demographics of your target customers.</w:t>
      </w:r>
    </w:p>
    <w:p w14:paraId="70E14A0D" w14:textId="77777777" w:rsidR="00275540" w:rsidRPr="009A3C9D" w:rsidRDefault="00275540" w:rsidP="00275540">
      <w:pPr>
        <w:numPr>
          <w:ilvl w:val="1"/>
          <w:numId w:val="10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lastRenderedPageBreak/>
        <w:t>List out the pain points or problems that your product or service aims to solve for them.</w:t>
      </w:r>
    </w:p>
    <w:p w14:paraId="391050B4" w14:textId="2460F440" w:rsidR="00275540" w:rsidRPr="009A3C9D" w:rsidRDefault="00A56902" w:rsidP="00275540">
      <w:pPr>
        <w:rPr>
          <w:rFonts w:ascii="Gill Sans MT" w:hAnsi="Gill Sans MT"/>
        </w:rPr>
      </w:pPr>
      <w:r w:rsidRPr="009A3C9D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8713F7" wp14:editId="1F422C91">
                <wp:simplePos x="0" y="0"/>
                <wp:positionH relativeFrom="column">
                  <wp:posOffset>1905</wp:posOffset>
                </wp:positionH>
                <wp:positionV relativeFrom="paragraph">
                  <wp:posOffset>365760</wp:posOffset>
                </wp:positionV>
                <wp:extent cx="5868035" cy="1741170"/>
                <wp:effectExtent l="0" t="0" r="18415" b="11430"/>
                <wp:wrapSquare wrapText="bothSides"/>
                <wp:docPr id="21441691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AB90A" w14:textId="77777777"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713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28.8pt;width:462.05pt;height:13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3TKgIAAE4EAAAOAAAAZHJzL2Uyb0RvYy54bWysVNtu2zAMfR+wfxD0vtjOkjQ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">
                <v:textbox>
                  <w:txbxContent>
                    <w:p w14:paraId="05DAB90A" w14:textId="77777777"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14:paraId="7FC35789" w14:textId="77777777" w:rsidR="00011989" w:rsidRPr="009A3C9D" w:rsidRDefault="009A3C9D">
      <w:pPr>
        <w:pStyle w:val="Heading1"/>
        <w:rPr>
          <w:rFonts w:ascii="Gill Sans MT" w:hAnsi="Gill Sans MT"/>
        </w:rPr>
      </w:pPr>
      <w:r w:rsidRPr="009A3C9D">
        <w:rPr>
          <w:rFonts w:ascii="Gill Sans MT" w:hAnsi="Gill Sans MT"/>
        </w:rPr>
        <w:t>2.</w:t>
      </w:r>
      <w:r w:rsidRPr="009A3C9D">
        <w:rPr>
          <w:rFonts w:ascii="Gill Sans MT" w:hAnsi="Gill Sans MT"/>
        </w:rPr>
        <w:t xml:space="preserve"> Customer Needs</w:t>
      </w:r>
    </w:p>
    <w:p w14:paraId="41E7028E" w14:textId="77777777" w:rsidR="00275540" w:rsidRPr="009A3C9D" w:rsidRDefault="00275540" w:rsidP="00275540">
      <w:pPr>
        <w:rPr>
          <w:rFonts w:ascii="Gill Sans MT" w:hAnsi="Gill Sans MT"/>
        </w:rPr>
      </w:pPr>
    </w:p>
    <w:p w14:paraId="3EB2E019" w14:textId="77777777" w:rsidR="00275540" w:rsidRPr="009A3C9D" w:rsidRDefault="00275540" w:rsidP="00275540">
      <w:pPr>
        <w:numPr>
          <w:ilvl w:val="0"/>
          <w:numId w:val="17"/>
        </w:numPr>
        <w:rPr>
          <w:rFonts w:ascii="Gill Sans MT" w:hAnsi="Gill Sans MT"/>
          <w:b/>
          <w:bCs/>
        </w:rPr>
      </w:pPr>
      <w:r w:rsidRPr="009A3C9D">
        <w:rPr>
          <w:rFonts w:ascii="Gill Sans MT" w:hAnsi="Gill Sans MT"/>
          <w:b/>
          <w:bCs/>
        </w:rPr>
        <w:t>What do your customers need?</w:t>
      </w:r>
    </w:p>
    <w:p w14:paraId="6F4BE2AA" w14:textId="77777777" w:rsidR="00275540" w:rsidRPr="009A3C9D" w:rsidRDefault="00275540" w:rsidP="00275540">
      <w:pPr>
        <w:numPr>
          <w:ilvl w:val="1"/>
          <w:numId w:val="17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Quick Solutions</w:t>
      </w:r>
    </w:p>
    <w:p w14:paraId="4D438DD1" w14:textId="77777777" w:rsidR="00275540" w:rsidRPr="009A3C9D" w:rsidRDefault="00275540" w:rsidP="00275540">
      <w:pPr>
        <w:numPr>
          <w:ilvl w:val="1"/>
          <w:numId w:val="17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Affordability</w:t>
      </w:r>
    </w:p>
    <w:p w14:paraId="33A460B8" w14:textId="77777777" w:rsidR="00275540" w:rsidRPr="009A3C9D" w:rsidRDefault="00275540" w:rsidP="00275540">
      <w:pPr>
        <w:numPr>
          <w:ilvl w:val="1"/>
          <w:numId w:val="17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Convenience</w:t>
      </w:r>
    </w:p>
    <w:p w14:paraId="441F4BDC" w14:textId="77777777" w:rsidR="00275540" w:rsidRPr="009A3C9D" w:rsidRDefault="00275540" w:rsidP="00275540">
      <w:pPr>
        <w:numPr>
          <w:ilvl w:val="1"/>
          <w:numId w:val="17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Reliability</w:t>
      </w:r>
    </w:p>
    <w:p w14:paraId="7FAE08AA" w14:textId="77777777" w:rsidR="00275540" w:rsidRPr="009A3C9D" w:rsidRDefault="00275540" w:rsidP="00275540">
      <w:p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Instructions:</w:t>
      </w:r>
    </w:p>
    <w:p w14:paraId="528F687A" w14:textId="77777777" w:rsidR="00275540" w:rsidRPr="009A3C9D" w:rsidRDefault="00275540" w:rsidP="00275540">
      <w:pPr>
        <w:numPr>
          <w:ilvl w:val="0"/>
          <w:numId w:val="18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Use the data collected from market research, customer interviews, and surveys to identify the core needs of your target customers.</w:t>
      </w:r>
    </w:p>
    <w:p w14:paraId="4D94B52E" w14:textId="5497D42A" w:rsidR="00275540" w:rsidRPr="009A3C9D" w:rsidRDefault="00275540" w:rsidP="00275540">
      <w:pPr>
        <w:numPr>
          <w:ilvl w:val="0"/>
          <w:numId w:val="18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Evaluate these needs in the context of the pain points you've identified in the "Target Customer" section.</w:t>
      </w:r>
    </w:p>
    <w:p w14:paraId="42E6D39A" w14:textId="5D255B06" w:rsidR="00A56902" w:rsidRPr="009A3C9D" w:rsidRDefault="00A56902" w:rsidP="00A56902">
      <w:pPr>
        <w:rPr>
          <w:rFonts w:ascii="Gill Sans MT" w:hAnsi="Gill Sans MT"/>
        </w:rPr>
      </w:pPr>
      <w:r w:rsidRPr="009A3C9D">
        <w:rPr>
          <w:rFonts w:ascii="Gill Sans MT" w:hAnsi="Gill Sans MT" w:cstheme="maj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21D8D5" wp14:editId="1688538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868035" cy="1741170"/>
                <wp:effectExtent l="0" t="0" r="18415" b="11430"/>
                <wp:wrapSquare wrapText="bothSides"/>
                <wp:docPr id="10071267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0820E" w14:textId="77777777"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D8D5" id="_x0000_s1027" type="#_x0000_t202" style="position:absolute;margin-left:0;margin-top:28.6pt;width:462.05pt;height:13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XZLQIAAFU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">
                <v:textbox>
                  <w:txbxContent>
                    <w:p w14:paraId="2C50820E" w14:textId="77777777"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14:paraId="2CF6A195" w14:textId="77777777" w:rsidR="00011989" w:rsidRPr="009A3C9D" w:rsidRDefault="009A3C9D">
      <w:pPr>
        <w:pStyle w:val="Heading1"/>
        <w:rPr>
          <w:rFonts w:ascii="Gill Sans MT" w:hAnsi="Gill Sans MT"/>
        </w:rPr>
      </w:pPr>
      <w:r w:rsidRPr="009A3C9D">
        <w:rPr>
          <w:rFonts w:ascii="Gill Sans MT" w:hAnsi="Gill Sans MT"/>
        </w:rPr>
        <w:t>3. Value Proposition</w:t>
      </w:r>
    </w:p>
    <w:p w14:paraId="52149698" w14:textId="77777777" w:rsidR="00275540" w:rsidRPr="009A3C9D" w:rsidRDefault="00275540" w:rsidP="00275540">
      <w:pPr>
        <w:rPr>
          <w:rFonts w:ascii="Gill Sans MT" w:hAnsi="Gill Sans MT"/>
        </w:rPr>
      </w:pPr>
    </w:p>
    <w:p w14:paraId="7DB0CABC" w14:textId="77777777" w:rsidR="00275540" w:rsidRPr="009A3C9D" w:rsidRDefault="00275540" w:rsidP="00275540">
      <w:pPr>
        <w:numPr>
          <w:ilvl w:val="0"/>
          <w:numId w:val="11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What unique value does your product offer?</w:t>
      </w:r>
    </w:p>
    <w:p w14:paraId="025E9A91" w14:textId="77777777" w:rsidR="00275540" w:rsidRPr="009A3C9D" w:rsidRDefault="00275540" w:rsidP="00275540">
      <w:pPr>
        <w:numPr>
          <w:ilvl w:val="1"/>
          <w:numId w:val="11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Features</w:t>
      </w:r>
    </w:p>
    <w:p w14:paraId="025C615B" w14:textId="77777777" w:rsidR="00275540" w:rsidRPr="009A3C9D" w:rsidRDefault="00275540" w:rsidP="00275540">
      <w:pPr>
        <w:numPr>
          <w:ilvl w:val="1"/>
          <w:numId w:val="11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Benefits</w:t>
      </w:r>
    </w:p>
    <w:p w14:paraId="2D0F87C6" w14:textId="77777777" w:rsidR="00275540" w:rsidRPr="009A3C9D" w:rsidRDefault="00275540" w:rsidP="00275540">
      <w:pPr>
        <w:numPr>
          <w:ilvl w:val="1"/>
          <w:numId w:val="11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Differentiators</w:t>
      </w:r>
    </w:p>
    <w:p w14:paraId="47D88BBE" w14:textId="77777777" w:rsidR="00275540" w:rsidRPr="009A3C9D" w:rsidRDefault="00275540" w:rsidP="00275540">
      <w:pPr>
        <w:numPr>
          <w:ilvl w:val="0"/>
          <w:numId w:val="11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Instructions</w:t>
      </w:r>
      <w:r w:rsidRPr="009A3C9D">
        <w:rPr>
          <w:rFonts w:ascii="Gill Sans MT" w:hAnsi="Gill Sans MT"/>
        </w:rPr>
        <w:t>:</w:t>
      </w:r>
    </w:p>
    <w:p w14:paraId="5975E1E5" w14:textId="77777777" w:rsidR="00275540" w:rsidRPr="009A3C9D" w:rsidRDefault="00275540" w:rsidP="00275540">
      <w:pPr>
        <w:numPr>
          <w:ilvl w:val="1"/>
          <w:numId w:val="11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Describe the unique features of your product.</w:t>
      </w:r>
    </w:p>
    <w:p w14:paraId="1A680149" w14:textId="77777777" w:rsidR="00275540" w:rsidRPr="009A3C9D" w:rsidRDefault="00275540" w:rsidP="00275540">
      <w:pPr>
        <w:numPr>
          <w:ilvl w:val="1"/>
          <w:numId w:val="11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List the benefits that directly address the customer’s pain points.</w:t>
      </w:r>
    </w:p>
    <w:p w14:paraId="52B3F2C1" w14:textId="03FE4C43" w:rsidR="00275540" w:rsidRPr="009A3C9D" w:rsidRDefault="00275540" w:rsidP="00275540">
      <w:pPr>
        <w:numPr>
          <w:ilvl w:val="1"/>
          <w:numId w:val="11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Explain what sets your product apart from competitors.</w:t>
      </w:r>
    </w:p>
    <w:p w14:paraId="5C546CE8" w14:textId="164A176D" w:rsidR="00A56902" w:rsidRPr="009A3C9D" w:rsidRDefault="00A56902" w:rsidP="00A56902">
      <w:pPr>
        <w:rPr>
          <w:rFonts w:ascii="Gill Sans MT" w:hAnsi="Gill Sans MT"/>
        </w:rPr>
      </w:pPr>
      <w:r w:rsidRPr="009A3C9D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715E15" wp14:editId="1F3308EC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868035" cy="1741170"/>
                <wp:effectExtent l="0" t="0" r="18415" b="11430"/>
                <wp:wrapSquare wrapText="bothSides"/>
                <wp:docPr id="667804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2E2E3" w14:textId="77777777"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15E15" id="_x0000_s1028" type="#_x0000_t202" style="position:absolute;margin-left:0;margin-top:28.6pt;width:462.05pt;height:13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">
                <v:textbox>
                  <w:txbxContent>
                    <w:p w14:paraId="2DE2E2E3" w14:textId="77777777"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14:paraId="5B6E0909" w14:textId="77777777" w:rsidR="00011989" w:rsidRPr="009A3C9D" w:rsidRDefault="009A3C9D">
      <w:pPr>
        <w:pStyle w:val="Heading1"/>
        <w:rPr>
          <w:rFonts w:ascii="Gill Sans MT" w:hAnsi="Gill Sans MT"/>
        </w:rPr>
      </w:pPr>
      <w:r w:rsidRPr="009A3C9D">
        <w:rPr>
          <w:rFonts w:ascii="Gill Sans MT" w:hAnsi="Gill Sans MT"/>
        </w:rPr>
        <w:t>4. Customer Channels</w:t>
      </w:r>
    </w:p>
    <w:p w14:paraId="64B5F5F4" w14:textId="77777777" w:rsidR="00275540" w:rsidRPr="009A3C9D" w:rsidRDefault="00275540" w:rsidP="00275540">
      <w:pPr>
        <w:rPr>
          <w:rFonts w:ascii="Gill Sans MT" w:hAnsi="Gill Sans MT"/>
        </w:rPr>
      </w:pPr>
    </w:p>
    <w:p w14:paraId="66E32226" w14:textId="77777777" w:rsidR="00275540" w:rsidRPr="009A3C9D" w:rsidRDefault="00275540" w:rsidP="00275540">
      <w:pPr>
        <w:numPr>
          <w:ilvl w:val="0"/>
          <w:numId w:val="12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lastRenderedPageBreak/>
        <w:t>How do you reach your customers?</w:t>
      </w:r>
    </w:p>
    <w:p w14:paraId="32A1F216" w14:textId="77777777" w:rsidR="00275540" w:rsidRPr="009A3C9D" w:rsidRDefault="00275540" w:rsidP="00275540">
      <w:pPr>
        <w:numPr>
          <w:ilvl w:val="1"/>
          <w:numId w:val="12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Online Platforms</w:t>
      </w:r>
    </w:p>
    <w:p w14:paraId="09D0F29D" w14:textId="77777777" w:rsidR="00275540" w:rsidRPr="009A3C9D" w:rsidRDefault="00275540" w:rsidP="00275540">
      <w:pPr>
        <w:numPr>
          <w:ilvl w:val="1"/>
          <w:numId w:val="12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Retail Locations</w:t>
      </w:r>
    </w:p>
    <w:p w14:paraId="2FF8227D" w14:textId="77777777" w:rsidR="00275540" w:rsidRPr="009A3C9D" w:rsidRDefault="00275540" w:rsidP="00275540">
      <w:pPr>
        <w:numPr>
          <w:ilvl w:val="1"/>
          <w:numId w:val="12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Partnerships</w:t>
      </w:r>
    </w:p>
    <w:p w14:paraId="5D4FEAC1" w14:textId="77777777" w:rsidR="00275540" w:rsidRPr="009A3C9D" w:rsidRDefault="00275540" w:rsidP="00275540">
      <w:pPr>
        <w:numPr>
          <w:ilvl w:val="0"/>
          <w:numId w:val="12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Instructions</w:t>
      </w:r>
      <w:r w:rsidRPr="009A3C9D">
        <w:rPr>
          <w:rFonts w:ascii="Gill Sans MT" w:hAnsi="Gill Sans MT"/>
        </w:rPr>
        <w:t>:</w:t>
      </w:r>
    </w:p>
    <w:p w14:paraId="5DEDC3AE" w14:textId="77777777" w:rsidR="00275540" w:rsidRPr="009A3C9D" w:rsidRDefault="00275540" w:rsidP="00275540">
      <w:pPr>
        <w:numPr>
          <w:ilvl w:val="1"/>
          <w:numId w:val="12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Identify where you can best reach your target customers.</w:t>
      </w:r>
    </w:p>
    <w:p w14:paraId="07B226A8" w14:textId="60F357AE" w:rsidR="00275540" w:rsidRPr="009A3C9D" w:rsidRDefault="00275540" w:rsidP="00275540">
      <w:pPr>
        <w:numPr>
          <w:ilvl w:val="1"/>
          <w:numId w:val="12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Consider both online and offline channels.</w:t>
      </w:r>
    </w:p>
    <w:p w14:paraId="1DB85D47" w14:textId="68F2C298" w:rsidR="00A56902" w:rsidRPr="009A3C9D" w:rsidRDefault="00A56902" w:rsidP="00A56902">
      <w:pPr>
        <w:rPr>
          <w:rFonts w:ascii="Gill Sans MT" w:hAnsi="Gill Sans MT"/>
        </w:rPr>
      </w:pPr>
      <w:r w:rsidRPr="009A3C9D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2033EF" wp14:editId="22753530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868035" cy="1741170"/>
                <wp:effectExtent l="0" t="0" r="18415" b="11430"/>
                <wp:wrapSquare wrapText="bothSides"/>
                <wp:docPr id="14717135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F1FE5" w14:textId="77777777"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033EF" id="_x0000_s1029" type="#_x0000_t202" style="position:absolute;margin-left:0;margin-top:28.65pt;width:462.05pt;height:137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">
                <v:textbox>
                  <w:txbxContent>
                    <w:p w14:paraId="44DF1FE5" w14:textId="77777777"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14:paraId="68BA3D5D" w14:textId="77777777" w:rsidR="00011989" w:rsidRPr="009A3C9D" w:rsidRDefault="009A3C9D">
      <w:pPr>
        <w:pStyle w:val="Heading1"/>
        <w:rPr>
          <w:rFonts w:ascii="Gill Sans MT" w:hAnsi="Gill Sans MT"/>
        </w:rPr>
      </w:pPr>
      <w:r w:rsidRPr="009A3C9D">
        <w:rPr>
          <w:rFonts w:ascii="Gill Sans MT" w:hAnsi="Gill Sans MT"/>
        </w:rPr>
        <w:t>5. Revenue Streams</w:t>
      </w:r>
    </w:p>
    <w:p w14:paraId="6F9F8166" w14:textId="77777777" w:rsidR="00275540" w:rsidRPr="009A3C9D" w:rsidRDefault="00275540" w:rsidP="00275540">
      <w:pPr>
        <w:rPr>
          <w:rFonts w:ascii="Gill Sans MT" w:hAnsi="Gill Sans MT"/>
        </w:rPr>
      </w:pPr>
    </w:p>
    <w:p w14:paraId="0D774CE3" w14:textId="77777777" w:rsidR="00275540" w:rsidRPr="009A3C9D" w:rsidRDefault="00275540" w:rsidP="00275540">
      <w:pPr>
        <w:numPr>
          <w:ilvl w:val="0"/>
          <w:numId w:val="13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How do you make money?</w:t>
      </w:r>
    </w:p>
    <w:p w14:paraId="34CD584A" w14:textId="77777777" w:rsidR="00275540" w:rsidRPr="009A3C9D" w:rsidRDefault="00275540" w:rsidP="00275540">
      <w:pPr>
        <w:numPr>
          <w:ilvl w:val="1"/>
          <w:numId w:val="13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Sales</w:t>
      </w:r>
    </w:p>
    <w:p w14:paraId="44C0E5BA" w14:textId="77777777" w:rsidR="00275540" w:rsidRPr="009A3C9D" w:rsidRDefault="00275540" w:rsidP="00275540">
      <w:pPr>
        <w:numPr>
          <w:ilvl w:val="1"/>
          <w:numId w:val="13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Subscriptions</w:t>
      </w:r>
    </w:p>
    <w:p w14:paraId="3739D80E" w14:textId="77777777" w:rsidR="00275540" w:rsidRPr="009A3C9D" w:rsidRDefault="00275540" w:rsidP="00275540">
      <w:pPr>
        <w:numPr>
          <w:ilvl w:val="1"/>
          <w:numId w:val="13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Licensing</w:t>
      </w:r>
    </w:p>
    <w:p w14:paraId="41224F80" w14:textId="77777777" w:rsidR="00275540" w:rsidRPr="009A3C9D" w:rsidRDefault="00275540" w:rsidP="00275540">
      <w:pPr>
        <w:numPr>
          <w:ilvl w:val="0"/>
          <w:numId w:val="13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Instructions</w:t>
      </w:r>
      <w:r w:rsidRPr="009A3C9D">
        <w:rPr>
          <w:rFonts w:ascii="Gill Sans MT" w:hAnsi="Gill Sans MT"/>
        </w:rPr>
        <w:t>:</w:t>
      </w:r>
    </w:p>
    <w:p w14:paraId="5C50C71A" w14:textId="77777777" w:rsidR="00275540" w:rsidRPr="009A3C9D" w:rsidRDefault="00275540" w:rsidP="00275540">
      <w:pPr>
        <w:numPr>
          <w:ilvl w:val="1"/>
          <w:numId w:val="13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Identify your revenue streams.</w:t>
      </w:r>
    </w:p>
    <w:p w14:paraId="4BDD8D09" w14:textId="4BE87A70" w:rsidR="00275540" w:rsidRPr="009A3C9D" w:rsidRDefault="00275540" w:rsidP="00275540">
      <w:pPr>
        <w:numPr>
          <w:ilvl w:val="1"/>
          <w:numId w:val="13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Explain how they align with your value proposition and customer needs.</w:t>
      </w:r>
    </w:p>
    <w:p w14:paraId="5163AF96" w14:textId="77777777" w:rsidR="00A56902" w:rsidRPr="009A3C9D" w:rsidRDefault="00A56902" w:rsidP="00A56902">
      <w:pPr>
        <w:rPr>
          <w:rFonts w:ascii="Gill Sans MT" w:hAnsi="Gill Sans MT"/>
        </w:rPr>
      </w:pPr>
    </w:p>
    <w:p w14:paraId="4898FA20" w14:textId="64FA36A6" w:rsidR="00A56902" w:rsidRPr="009A3C9D" w:rsidRDefault="00A56902" w:rsidP="00A56902">
      <w:pPr>
        <w:rPr>
          <w:rFonts w:ascii="Gill Sans MT" w:hAnsi="Gill Sans MT"/>
        </w:rPr>
      </w:pPr>
      <w:r w:rsidRPr="009A3C9D">
        <w:rPr>
          <w:rFonts w:ascii="Gill Sans MT" w:hAnsi="Gill Sans MT" w:cstheme="maj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0F5D29" wp14:editId="5E75EC72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5868035" cy="1741170"/>
                <wp:effectExtent l="0" t="0" r="18415" b="11430"/>
                <wp:wrapSquare wrapText="bothSides"/>
                <wp:docPr id="1101468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0731F" w14:textId="77777777"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5D29" id="_x0000_s1030" type="#_x0000_t202" style="position:absolute;margin-left:0;margin-top:27.95pt;width:462.05pt;height:137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">
                <v:textbox>
                  <w:txbxContent>
                    <w:p w14:paraId="2FC0731F" w14:textId="77777777"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14:paraId="4DAAD67F" w14:textId="77777777" w:rsidR="00011989" w:rsidRPr="009A3C9D" w:rsidRDefault="009A3C9D">
      <w:pPr>
        <w:pStyle w:val="Heading1"/>
        <w:rPr>
          <w:rFonts w:ascii="Gill Sans MT" w:hAnsi="Gill Sans MT"/>
        </w:rPr>
      </w:pPr>
      <w:r w:rsidRPr="009A3C9D">
        <w:rPr>
          <w:rFonts w:ascii="Gill Sans MT" w:hAnsi="Gill Sans MT"/>
        </w:rPr>
        <w:t>6. Key Metrics</w:t>
      </w:r>
    </w:p>
    <w:p w14:paraId="1D092B07" w14:textId="77777777" w:rsidR="00275540" w:rsidRPr="009A3C9D" w:rsidRDefault="00275540" w:rsidP="00275540">
      <w:pPr>
        <w:rPr>
          <w:rFonts w:ascii="Gill Sans MT" w:hAnsi="Gill Sans MT"/>
        </w:rPr>
      </w:pPr>
    </w:p>
    <w:p w14:paraId="3CFCFB10" w14:textId="77777777" w:rsidR="00275540" w:rsidRPr="009A3C9D" w:rsidRDefault="00275540" w:rsidP="00275540">
      <w:pPr>
        <w:numPr>
          <w:ilvl w:val="0"/>
          <w:numId w:val="14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What metrics will you track?</w:t>
      </w:r>
    </w:p>
    <w:p w14:paraId="50387A44" w14:textId="77777777" w:rsidR="00275540" w:rsidRPr="009A3C9D" w:rsidRDefault="00275540" w:rsidP="00275540">
      <w:pPr>
        <w:numPr>
          <w:ilvl w:val="1"/>
          <w:numId w:val="14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Customer Acquisition Cost (CAC)</w:t>
      </w:r>
    </w:p>
    <w:p w14:paraId="21B75A4C" w14:textId="77777777" w:rsidR="00275540" w:rsidRPr="009A3C9D" w:rsidRDefault="00275540" w:rsidP="00275540">
      <w:pPr>
        <w:numPr>
          <w:ilvl w:val="1"/>
          <w:numId w:val="14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Lifetime Value (LTV)</w:t>
      </w:r>
    </w:p>
    <w:p w14:paraId="120FD60D" w14:textId="77777777" w:rsidR="00275540" w:rsidRPr="009A3C9D" w:rsidRDefault="00275540" w:rsidP="00275540">
      <w:pPr>
        <w:numPr>
          <w:ilvl w:val="1"/>
          <w:numId w:val="14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Net Promoter Score (NPS)</w:t>
      </w:r>
    </w:p>
    <w:p w14:paraId="04936C4B" w14:textId="77777777" w:rsidR="00275540" w:rsidRPr="009A3C9D" w:rsidRDefault="00275540" w:rsidP="00275540">
      <w:pPr>
        <w:numPr>
          <w:ilvl w:val="0"/>
          <w:numId w:val="14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Instructions</w:t>
      </w:r>
      <w:r w:rsidRPr="009A3C9D">
        <w:rPr>
          <w:rFonts w:ascii="Gill Sans MT" w:hAnsi="Gill Sans MT"/>
        </w:rPr>
        <w:t>:</w:t>
      </w:r>
    </w:p>
    <w:p w14:paraId="26AE3C3C" w14:textId="77777777" w:rsidR="00275540" w:rsidRPr="009A3C9D" w:rsidRDefault="00275540" w:rsidP="00275540">
      <w:pPr>
        <w:numPr>
          <w:ilvl w:val="1"/>
          <w:numId w:val="14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Identify the key metrics that will indicate whether you are moving towards product-market fit.</w:t>
      </w:r>
    </w:p>
    <w:p w14:paraId="20FF4329" w14:textId="090CE398" w:rsidR="00275540" w:rsidRPr="009A3C9D" w:rsidRDefault="00275540" w:rsidP="00275540">
      <w:pPr>
        <w:numPr>
          <w:ilvl w:val="1"/>
          <w:numId w:val="14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Explain how you will measure them.</w:t>
      </w:r>
    </w:p>
    <w:p w14:paraId="4EFB345F" w14:textId="1A37BA89" w:rsidR="00A56902" w:rsidRPr="009A3C9D" w:rsidRDefault="00A56902" w:rsidP="00A56902">
      <w:pPr>
        <w:rPr>
          <w:rFonts w:ascii="Gill Sans MT" w:hAnsi="Gill Sans MT"/>
        </w:rPr>
      </w:pPr>
      <w:r w:rsidRPr="009A3C9D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FBD170" wp14:editId="659EB450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868035" cy="1741170"/>
                <wp:effectExtent l="0" t="0" r="18415" b="11430"/>
                <wp:wrapSquare wrapText="bothSides"/>
                <wp:docPr id="4062210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50CDC" w14:textId="77777777"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D170" id="_x0000_s1031" type="#_x0000_t202" style="position:absolute;margin-left:0;margin-top:28.6pt;width:462.05pt;height:137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">
                <v:textbox>
                  <w:txbxContent>
                    <w:p w14:paraId="16150CDC" w14:textId="77777777"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14:paraId="375209A7" w14:textId="77777777" w:rsidR="00011989" w:rsidRPr="009A3C9D" w:rsidRDefault="009A3C9D">
      <w:pPr>
        <w:pStyle w:val="Heading1"/>
        <w:rPr>
          <w:rFonts w:ascii="Gill Sans MT" w:hAnsi="Gill Sans MT"/>
        </w:rPr>
      </w:pPr>
      <w:r w:rsidRPr="009A3C9D">
        <w:rPr>
          <w:rFonts w:ascii="Gill Sans MT" w:hAnsi="Gill Sans MT"/>
        </w:rPr>
        <w:t>7. Competitive Advantage</w:t>
      </w:r>
    </w:p>
    <w:p w14:paraId="1E3EF45D" w14:textId="77777777" w:rsidR="00275540" w:rsidRPr="009A3C9D" w:rsidRDefault="00275540" w:rsidP="00275540">
      <w:pPr>
        <w:rPr>
          <w:rFonts w:ascii="Gill Sans MT" w:hAnsi="Gill Sans MT"/>
        </w:rPr>
      </w:pPr>
    </w:p>
    <w:p w14:paraId="08144448" w14:textId="77777777" w:rsidR="00275540" w:rsidRPr="009A3C9D" w:rsidRDefault="00275540" w:rsidP="00275540">
      <w:pPr>
        <w:numPr>
          <w:ilvl w:val="0"/>
          <w:numId w:val="15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lastRenderedPageBreak/>
        <w:t>Do you have an unfair advantage?</w:t>
      </w:r>
    </w:p>
    <w:p w14:paraId="0C8C2280" w14:textId="77777777" w:rsidR="00275540" w:rsidRPr="009A3C9D" w:rsidRDefault="00275540" w:rsidP="00275540">
      <w:pPr>
        <w:numPr>
          <w:ilvl w:val="1"/>
          <w:numId w:val="15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Intellectual Property</w:t>
      </w:r>
    </w:p>
    <w:p w14:paraId="77143FA5" w14:textId="77777777" w:rsidR="00275540" w:rsidRPr="009A3C9D" w:rsidRDefault="00275540" w:rsidP="00275540">
      <w:pPr>
        <w:numPr>
          <w:ilvl w:val="1"/>
          <w:numId w:val="15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Network Effects</w:t>
      </w:r>
    </w:p>
    <w:p w14:paraId="5EDA9127" w14:textId="77777777" w:rsidR="00275540" w:rsidRPr="009A3C9D" w:rsidRDefault="00275540" w:rsidP="00275540">
      <w:pPr>
        <w:numPr>
          <w:ilvl w:val="1"/>
          <w:numId w:val="15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Exclusive Partnerships</w:t>
      </w:r>
    </w:p>
    <w:p w14:paraId="01FF7AE2" w14:textId="77777777" w:rsidR="00275540" w:rsidRPr="009A3C9D" w:rsidRDefault="00275540" w:rsidP="00275540">
      <w:pPr>
        <w:numPr>
          <w:ilvl w:val="0"/>
          <w:numId w:val="15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Instructions</w:t>
      </w:r>
      <w:r w:rsidRPr="009A3C9D">
        <w:rPr>
          <w:rFonts w:ascii="Gill Sans MT" w:hAnsi="Gill Sans MT"/>
        </w:rPr>
        <w:t>:</w:t>
      </w:r>
    </w:p>
    <w:p w14:paraId="308FC418" w14:textId="6AF7BBA2" w:rsidR="00275540" w:rsidRPr="009A3C9D" w:rsidRDefault="00275540" w:rsidP="00275540">
      <w:pPr>
        <w:numPr>
          <w:ilvl w:val="1"/>
          <w:numId w:val="15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List any unfair advantages like patents, exclusive partnerships, or data that your competitors do not have.</w:t>
      </w:r>
    </w:p>
    <w:p w14:paraId="1F35A40B" w14:textId="0BF694AB" w:rsidR="00A56902" w:rsidRPr="009A3C9D" w:rsidRDefault="00A56902" w:rsidP="00A56902">
      <w:pPr>
        <w:rPr>
          <w:rFonts w:ascii="Gill Sans MT" w:hAnsi="Gill Sans MT"/>
        </w:rPr>
      </w:pPr>
      <w:r w:rsidRPr="009A3C9D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B22E4E" wp14:editId="07A71312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868035" cy="1741170"/>
                <wp:effectExtent l="0" t="0" r="18415" b="11430"/>
                <wp:wrapSquare wrapText="bothSides"/>
                <wp:docPr id="15224277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2FC01" w14:textId="77777777"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2E4E" id="_x0000_s1032" type="#_x0000_t202" style="position:absolute;margin-left:0;margin-top:28.65pt;width:462.05pt;height:137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">
                <v:textbox>
                  <w:txbxContent>
                    <w:p w14:paraId="67E2FC01" w14:textId="77777777"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14:paraId="2EFB51F1" w14:textId="77777777" w:rsidR="00011989" w:rsidRPr="009A3C9D" w:rsidRDefault="009A3C9D">
      <w:pPr>
        <w:pStyle w:val="Heading1"/>
        <w:rPr>
          <w:rFonts w:ascii="Gill Sans MT" w:hAnsi="Gill Sans MT"/>
        </w:rPr>
      </w:pPr>
      <w:r w:rsidRPr="009A3C9D">
        <w:rPr>
          <w:rFonts w:ascii="Gill Sans MT" w:hAnsi="Gill Sans MT"/>
        </w:rPr>
        <w:t>8. Challenges &amp; Risks</w:t>
      </w:r>
    </w:p>
    <w:p w14:paraId="1D30F57D" w14:textId="77777777" w:rsidR="00A56902" w:rsidRPr="009A3C9D" w:rsidRDefault="00A56902" w:rsidP="00A56902">
      <w:pPr>
        <w:rPr>
          <w:rFonts w:ascii="Gill Sans MT" w:hAnsi="Gill Sans MT"/>
        </w:rPr>
      </w:pPr>
    </w:p>
    <w:p w14:paraId="2C919344" w14:textId="77777777" w:rsidR="00A56902" w:rsidRPr="009A3C9D" w:rsidRDefault="00A56902" w:rsidP="00A56902">
      <w:pPr>
        <w:numPr>
          <w:ilvl w:val="0"/>
          <w:numId w:val="19"/>
        </w:numPr>
        <w:rPr>
          <w:rFonts w:ascii="Gill Sans MT" w:hAnsi="Gill Sans MT"/>
          <w:b/>
          <w:bCs/>
        </w:rPr>
      </w:pPr>
      <w:r w:rsidRPr="009A3C9D">
        <w:rPr>
          <w:rFonts w:ascii="Gill Sans MT" w:hAnsi="Gill Sans MT"/>
          <w:b/>
          <w:bCs/>
        </w:rPr>
        <w:t>What obstacles could hinder product-market fit?</w:t>
      </w:r>
    </w:p>
    <w:p w14:paraId="67CB6FE4" w14:textId="77777777" w:rsidR="00A56902" w:rsidRPr="009A3C9D" w:rsidRDefault="00A56902" w:rsidP="00A56902">
      <w:pPr>
        <w:numPr>
          <w:ilvl w:val="1"/>
          <w:numId w:val="19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Regulatory Hurdles</w:t>
      </w:r>
    </w:p>
    <w:p w14:paraId="02907604" w14:textId="77777777" w:rsidR="00A56902" w:rsidRPr="009A3C9D" w:rsidRDefault="00A56902" w:rsidP="00A56902">
      <w:pPr>
        <w:numPr>
          <w:ilvl w:val="1"/>
          <w:numId w:val="19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High Competition</w:t>
      </w:r>
    </w:p>
    <w:p w14:paraId="7B0C386A" w14:textId="77777777" w:rsidR="00A56902" w:rsidRPr="009A3C9D" w:rsidRDefault="00A56902" w:rsidP="00A56902">
      <w:pPr>
        <w:numPr>
          <w:ilvl w:val="1"/>
          <w:numId w:val="19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Market Saturation</w:t>
      </w:r>
    </w:p>
    <w:p w14:paraId="1EDD26DC" w14:textId="77777777" w:rsidR="00A56902" w:rsidRPr="009A3C9D" w:rsidRDefault="00A56902" w:rsidP="00A56902">
      <w:pPr>
        <w:numPr>
          <w:ilvl w:val="1"/>
          <w:numId w:val="19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Customer Churn</w:t>
      </w:r>
    </w:p>
    <w:p w14:paraId="25288324" w14:textId="77777777" w:rsidR="00A56902" w:rsidRPr="009A3C9D" w:rsidRDefault="00A56902" w:rsidP="00A56902">
      <w:p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Instructions:</w:t>
      </w:r>
    </w:p>
    <w:p w14:paraId="1E3BBEEB" w14:textId="77777777" w:rsidR="00A56902" w:rsidRPr="009A3C9D" w:rsidRDefault="00A56902" w:rsidP="00A56902">
      <w:pPr>
        <w:numPr>
          <w:ilvl w:val="0"/>
          <w:numId w:val="20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Identify potential challenges and risks that could prevent you from achieving product-market fit.</w:t>
      </w:r>
    </w:p>
    <w:p w14:paraId="7517F1BE" w14:textId="77777777" w:rsidR="00A56902" w:rsidRPr="009A3C9D" w:rsidRDefault="00A56902" w:rsidP="00A56902">
      <w:pPr>
        <w:numPr>
          <w:ilvl w:val="0"/>
          <w:numId w:val="20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Consider both internal factors, like resource allocation, and external factors, such as market conditions or competition.</w:t>
      </w:r>
    </w:p>
    <w:p w14:paraId="32A204F4" w14:textId="77777777" w:rsidR="00A56902" w:rsidRPr="009A3C9D" w:rsidRDefault="00A56902" w:rsidP="00A56902">
      <w:pPr>
        <w:numPr>
          <w:ilvl w:val="0"/>
          <w:numId w:val="20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Assess how these challenges can impact your key metrics and revenue streams.</w:t>
      </w:r>
    </w:p>
    <w:p w14:paraId="2025614C" w14:textId="3EABB993" w:rsidR="00A56902" w:rsidRPr="009A3C9D" w:rsidRDefault="00A56902" w:rsidP="00A56902">
      <w:pPr>
        <w:rPr>
          <w:rFonts w:ascii="Gill Sans MT" w:hAnsi="Gill Sans MT"/>
        </w:rPr>
      </w:pPr>
      <w:r w:rsidRPr="009A3C9D">
        <w:rPr>
          <w:rFonts w:ascii="Gill Sans MT" w:hAnsi="Gill Sans MT" w:cstheme="maj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FB0A40" wp14:editId="25C52EE4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868035" cy="1741170"/>
                <wp:effectExtent l="0" t="0" r="18415" b="11430"/>
                <wp:wrapSquare wrapText="bothSides"/>
                <wp:docPr id="1948545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26B50" w14:textId="77777777"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0A40" id="_x0000_s1033" type="#_x0000_t202" style="position:absolute;margin-left:0;margin-top:28.6pt;width:462.05pt;height:137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">
                <v:textbox>
                  <w:txbxContent>
                    <w:p w14:paraId="55126B50" w14:textId="77777777"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14:paraId="200CA26A" w14:textId="77777777" w:rsidR="00011989" w:rsidRPr="009A3C9D" w:rsidRDefault="009A3C9D">
      <w:pPr>
        <w:pStyle w:val="Heading1"/>
        <w:rPr>
          <w:rFonts w:ascii="Gill Sans MT" w:hAnsi="Gill Sans MT"/>
        </w:rPr>
      </w:pPr>
      <w:r w:rsidRPr="009A3C9D">
        <w:rPr>
          <w:rFonts w:ascii="Gill Sans MT" w:hAnsi="Gill Sans MT"/>
        </w:rPr>
        <w:t>9. Cost Structure</w:t>
      </w:r>
    </w:p>
    <w:p w14:paraId="65BD6AE1" w14:textId="77777777" w:rsidR="00275540" w:rsidRPr="009A3C9D" w:rsidRDefault="00275540" w:rsidP="00275540">
      <w:pPr>
        <w:rPr>
          <w:rFonts w:ascii="Gill Sans MT" w:hAnsi="Gill Sans MT"/>
        </w:rPr>
      </w:pPr>
    </w:p>
    <w:p w14:paraId="09FBBA93" w14:textId="77777777" w:rsidR="00275540" w:rsidRPr="009A3C9D" w:rsidRDefault="00275540" w:rsidP="00275540">
      <w:pPr>
        <w:numPr>
          <w:ilvl w:val="0"/>
          <w:numId w:val="16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What are your primary costs?</w:t>
      </w:r>
    </w:p>
    <w:p w14:paraId="19315559" w14:textId="77777777" w:rsidR="00275540" w:rsidRPr="009A3C9D" w:rsidRDefault="00275540" w:rsidP="00275540">
      <w:pPr>
        <w:numPr>
          <w:ilvl w:val="1"/>
          <w:numId w:val="16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Fixed Costs</w:t>
      </w:r>
    </w:p>
    <w:p w14:paraId="14A3F6CD" w14:textId="77777777" w:rsidR="00275540" w:rsidRPr="009A3C9D" w:rsidRDefault="00275540" w:rsidP="00275540">
      <w:pPr>
        <w:numPr>
          <w:ilvl w:val="1"/>
          <w:numId w:val="16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Variable Costs</w:t>
      </w:r>
    </w:p>
    <w:p w14:paraId="713FC42D" w14:textId="77777777" w:rsidR="00275540" w:rsidRPr="009A3C9D" w:rsidRDefault="00275540" w:rsidP="00275540">
      <w:pPr>
        <w:numPr>
          <w:ilvl w:val="0"/>
          <w:numId w:val="16"/>
        </w:num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Instructions</w:t>
      </w:r>
      <w:r w:rsidRPr="009A3C9D">
        <w:rPr>
          <w:rFonts w:ascii="Gill Sans MT" w:hAnsi="Gill Sans MT"/>
        </w:rPr>
        <w:t>:</w:t>
      </w:r>
    </w:p>
    <w:p w14:paraId="3655EAE8" w14:textId="77777777" w:rsidR="00275540" w:rsidRPr="009A3C9D" w:rsidRDefault="00275540" w:rsidP="00275540">
      <w:pPr>
        <w:numPr>
          <w:ilvl w:val="1"/>
          <w:numId w:val="16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List your primary costs.</w:t>
      </w:r>
    </w:p>
    <w:p w14:paraId="393F44DF" w14:textId="506CB1B3" w:rsidR="00275540" w:rsidRPr="009A3C9D" w:rsidRDefault="00275540" w:rsidP="00275540">
      <w:pPr>
        <w:numPr>
          <w:ilvl w:val="1"/>
          <w:numId w:val="16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Explain how they align with your business model.</w:t>
      </w:r>
    </w:p>
    <w:p w14:paraId="3538CB00" w14:textId="3D7264AC" w:rsidR="00A56902" w:rsidRPr="009A3C9D" w:rsidRDefault="00A56902" w:rsidP="00A56902">
      <w:pPr>
        <w:rPr>
          <w:rFonts w:ascii="Gill Sans MT" w:hAnsi="Gill Sans MT"/>
        </w:rPr>
      </w:pPr>
      <w:r w:rsidRPr="009A3C9D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88CFBE4" wp14:editId="03A8443B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868035" cy="1741170"/>
                <wp:effectExtent l="0" t="0" r="18415" b="11430"/>
                <wp:wrapSquare wrapText="bothSides"/>
                <wp:docPr id="20504388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85A8" w14:textId="77777777"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FBE4" id="_x0000_s1034" type="#_x0000_t202" style="position:absolute;margin-left:0;margin-top:28.65pt;width:462.05pt;height:137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">
                <v:textbox>
                  <w:txbxContent>
                    <w:p w14:paraId="5ED085A8" w14:textId="77777777"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14:paraId="55483FFC" w14:textId="77777777" w:rsidR="00011989" w:rsidRPr="009A3C9D" w:rsidRDefault="009A3C9D">
      <w:pPr>
        <w:pStyle w:val="Heading1"/>
        <w:rPr>
          <w:rFonts w:ascii="Gill Sans MT" w:hAnsi="Gill Sans MT"/>
        </w:rPr>
      </w:pPr>
      <w:r w:rsidRPr="009A3C9D">
        <w:rPr>
          <w:rFonts w:ascii="Gill Sans MT" w:hAnsi="Gill Sans MT"/>
        </w:rPr>
        <w:t>10. Next Steps</w:t>
      </w:r>
    </w:p>
    <w:p w14:paraId="3EC983F5" w14:textId="74E9FCC9" w:rsidR="00011989" w:rsidRPr="009A3C9D" w:rsidRDefault="00011989">
      <w:pPr>
        <w:rPr>
          <w:rFonts w:ascii="Gill Sans MT" w:hAnsi="Gill Sans MT"/>
        </w:rPr>
      </w:pPr>
    </w:p>
    <w:p w14:paraId="00888177" w14:textId="77777777" w:rsidR="00A56902" w:rsidRPr="009A3C9D" w:rsidRDefault="00A56902" w:rsidP="00A56902">
      <w:pPr>
        <w:numPr>
          <w:ilvl w:val="0"/>
          <w:numId w:val="21"/>
        </w:numPr>
        <w:rPr>
          <w:rFonts w:ascii="Gill Sans MT" w:hAnsi="Gill Sans MT"/>
          <w:b/>
          <w:bCs/>
        </w:rPr>
      </w:pPr>
      <w:r w:rsidRPr="009A3C9D">
        <w:rPr>
          <w:rFonts w:ascii="Gill Sans MT" w:hAnsi="Gill Sans MT"/>
          <w:b/>
          <w:bCs/>
        </w:rPr>
        <w:t>What actions will you take?</w:t>
      </w:r>
    </w:p>
    <w:p w14:paraId="0FDB5201" w14:textId="77777777" w:rsidR="00A56902" w:rsidRPr="009A3C9D" w:rsidRDefault="00A56902" w:rsidP="00A56902">
      <w:pPr>
        <w:numPr>
          <w:ilvl w:val="1"/>
          <w:numId w:val="21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Customer Feedback Loops</w:t>
      </w:r>
    </w:p>
    <w:p w14:paraId="6BE5A470" w14:textId="77777777" w:rsidR="00A56902" w:rsidRPr="009A3C9D" w:rsidRDefault="00A56902" w:rsidP="00A56902">
      <w:pPr>
        <w:numPr>
          <w:ilvl w:val="1"/>
          <w:numId w:val="21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lastRenderedPageBreak/>
        <w:t>Product Iterations</w:t>
      </w:r>
    </w:p>
    <w:p w14:paraId="63E24B3E" w14:textId="77777777" w:rsidR="00A56902" w:rsidRPr="009A3C9D" w:rsidRDefault="00A56902" w:rsidP="00A56902">
      <w:pPr>
        <w:numPr>
          <w:ilvl w:val="1"/>
          <w:numId w:val="21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Market Testing</w:t>
      </w:r>
    </w:p>
    <w:p w14:paraId="7B6D76FE" w14:textId="77777777" w:rsidR="00A56902" w:rsidRPr="009A3C9D" w:rsidRDefault="00A56902" w:rsidP="00A56902">
      <w:pPr>
        <w:numPr>
          <w:ilvl w:val="1"/>
          <w:numId w:val="21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Scaling Strategies</w:t>
      </w:r>
    </w:p>
    <w:p w14:paraId="317AD693" w14:textId="77777777" w:rsidR="00A56902" w:rsidRPr="009A3C9D" w:rsidRDefault="00A56902" w:rsidP="00A56902">
      <w:pPr>
        <w:rPr>
          <w:rFonts w:ascii="Gill Sans MT" w:hAnsi="Gill Sans MT"/>
        </w:rPr>
      </w:pPr>
      <w:r w:rsidRPr="009A3C9D">
        <w:rPr>
          <w:rFonts w:ascii="Gill Sans MT" w:hAnsi="Gill Sans MT"/>
          <w:b/>
          <w:bCs/>
        </w:rPr>
        <w:t>Instructions:</w:t>
      </w:r>
    </w:p>
    <w:p w14:paraId="5086993F" w14:textId="77777777" w:rsidR="00A56902" w:rsidRPr="009A3C9D" w:rsidRDefault="00A56902" w:rsidP="00A56902">
      <w:pPr>
        <w:numPr>
          <w:ilvl w:val="0"/>
          <w:numId w:val="22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Based on the insights gathered from completing the canvas, list the next steps to move closer to achieving product-market fit.</w:t>
      </w:r>
    </w:p>
    <w:p w14:paraId="56B1E98A" w14:textId="77777777" w:rsidR="00A56902" w:rsidRPr="009A3C9D" w:rsidRDefault="00A56902" w:rsidP="00A56902">
      <w:pPr>
        <w:numPr>
          <w:ilvl w:val="0"/>
          <w:numId w:val="22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These steps should address gaps in customer needs, improve your value proposition, and mitigate challenges and risks.</w:t>
      </w:r>
    </w:p>
    <w:p w14:paraId="0259434E" w14:textId="77777777" w:rsidR="00A56902" w:rsidRPr="009A3C9D" w:rsidRDefault="00A56902" w:rsidP="00A56902">
      <w:pPr>
        <w:numPr>
          <w:ilvl w:val="0"/>
          <w:numId w:val="22"/>
        </w:numPr>
        <w:rPr>
          <w:rFonts w:ascii="Gill Sans MT" w:hAnsi="Gill Sans MT"/>
        </w:rPr>
      </w:pPr>
      <w:r w:rsidRPr="009A3C9D">
        <w:rPr>
          <w:rFonts w:ascii="Gill Sans MT" w:hAnsi="Gill Sans MT"/>
        </w:rPr>
        <w:t>Prioritize these actions and assign responsibilities to relevant team members for execution.</w:t>
      </w:r>
    </w:p>
    <w:p w14:paraId="24E0301F" w14:textId="0F36656F" w:rsidR="00A56902" w:rsidRPr="009A3C9D" w:rsidRDefault="00A56902" w:rsidP="00A56902">
      <w:pPr>
        <w:rPr>
          <w:rFonts w:ascii="Gill Sans MT" w:hAnsi="Gill Sans MT"/>
        </w:rPr>
      </w:pPr>
      <w:r w:rsidRPr="009A3C9D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DE0E85" wp14:editId="45DFCAD3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868035" cy="1741170"/>
                <wp:effectExtent l="0" t="0" r="18415" b="11430"/>
                <wp:wrapSquare wrapText="bothSides"/>
                <wp:docPr id="18558601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2D447" w14:textId="77777777"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0E85" id="_x0000_s1035" type="#_x0000_t202" style="position:absolute;margin-left:0;margin-top:28.65pt;width:462.05pt;height:137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">
                <v:textbox>
                  <w:txbxContent>
                    <w:p w14:paraId="47A2D447" w14:textId="77777777"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14:paraId="0C98A9A4" w14:textId="77777777" w:rsidR="00A56902" w:rsidRPr="009A3C9D" w:rsidRDefault="00A56902">
      <w:pPr>
        <w:rPr>
          <w:rFonts w:ascii="Gill Sans MT" w:hAnsi="Gill Sans MT"/>
        </w:rPr>
      </w:pPr>
    </w:p>
    <w:sectPr w:rsidR="00A56902" w:rsidRPr="009A3C9D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010C00"/>
    <w:multiLevelType w:val="multilevel"/>
    <w:tmpl w:val="2644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C32186"/>
    <w:multiLevelType w:val="multilevel"/>
    <w:tmpl w:val="863C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524B34"/>
    <w:multiLevelType w:val="multilevel"/>
    <w:tmpl w:val="80AC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E47E4B"/>
    <w:multiLevelType w:val="multilevel"/>
    <w:tmpl w:val="AAB6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FA6C85"/>
    <w:multiLevelType w:val="multilevel"/>
    <w:tmpl w:val="12B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8A718D"/>
    <w:multiLevelType w:val="multilevel"/>
    <w:tmpl w:val="07A2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8D7123"/>
    <w:multiLevelType w:val="multilevel"/>
    <w:tmpl w:val="2C76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9B70F0"/>
    <w:multiLevelType w:val="multilevel"/>
    <w:tmpl w:val="ED2A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0B2BA4"/>
    <w:multiLevelType w:val="multilevel"/>
    <w:tmpl w:val="F7D2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576A6D"/>
    <w:multiLevelType w:val="multilevel"/>
    <w:tmpl w:val="7068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9653CC"/>
    <w:multiLevelType w:val="multilevel"/>
    <w:tmpl w:val="06F8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7C4D9C"/>
    <w:multiLevelType w:val="multilevel"/>
    <w:tmpl w:val="3B6A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D4738C"/>
    <w:multiLevelType w:val="multilevel"/>
    <w:tmpl w:val="2B7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21"/>
  </w:num>
  <w:num w:numId="12">
    <w:abstractNumId w:val="9"/>
  </w:num>
  <w:num w:numId="13">
    <w:abstractNumId w:val="20"/>
  </w:num>
  <w:num w:numId="14">
    <w:abstractNumId w:val="16"/>
  </w:num>
  <w:num w:numId="15">
    <w:abstractNumId w:val="10"/>
  </w:num>
  <w:num w:numId="16">
    <w:abstractNumId w:val="14"/>
  </w:num>
  <w:num w:numId="17">
    <w:abstractNumId w:val="19"/>
  </w:num>
  <w:num w:numId="18">
    <w:abstractNumId w:val="15"/>
  </w:num>
  <w:num w:numId="19">
    <w:abstractNumId w:val="17"/>
  </w:num>
  <w:num w:numId="20">
    <w:abstractNumId w:val="11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11989"/>
    <w:rsid w:val="00034616"/>
    <w:rsid w:val="0006063C"/>
    <w:rsid w:val="0015074B"/>
    <w:rsid w:val="00275540"/>
    <w:rsid w:val="0029639D"/>
    <w:rsid w:val="00326F90"/>
    <w:rsid w:val="0034665B"/>
    <w:rsid w:val="009A3C9D"/>
    <w:rsid w:val="00A56902"/>
    <w:rsid w:val="00AA1D8D"/>
    <w:rsid w:val="00B47730"/>
    <w:rsid w:val="00CB0664"/>
    <w:rsid w:val="00E2178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AAD3B"/>
  <w14:defaultImageDpi w14:val="330"/>
  <w15:docId w15:val="{83CF60DA-739D-4A4B-BF04-4E36E096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0B9F84-26B1-4E79-85F1-F17A3891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Kushtrim Puka</dc:creator>
  <cp:keywords/>
  <dc:description/>
  <cp:lastModifiedBy>Dea Kabashi</cp:lastModifiedBy>
  <cp:revision>5</cp:revision>
  <dcterms:created xsi:type="dcterms:W3CDTF">2013-12-23T23:15:00Z</dcterms:created>
  <dcterms:modified xsi:type="dcterms:W3CDTF">2023-09-12T18:18:00Z</dcterms:modified>
  <cp:category/>
</cp:coreProperties>
</file>