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2ABEB" w14:textId="1990FABC" w:rsidR="00812F57" w:rsidRDefault="00812F57">
      <w:pPr>
        <w:pStyle w:val="Title"/>
        <w:rPr>
          <w:rFonts w:ascii="Gill Sans MT" w:hAnsi="Gill Sans MT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718656" behindDoc="1" locked="0" layoutInCell="1" allowOverlap="1" wp14:anchorId="1A3041E7" wp14:editId="69EFBA50">
            <wp:simplePos x="0" y="0"/>
            <wp:positionH relativeFrom="margin">
              <wp:align>right</wp:align>
            </wp:positionH>
            <wp:positionV relativeFrom="paragraph">
              <wp:posOffset>-304269</wp:posOffset>
            </wp:positionV>
            <wp:extent cx="758777" cy="6858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717632" behindDoc="1" locked="0" layoutInCell="1" allowOverlap="1" wp14:anchorId="156DE6E3" wp14:editId="684DCD84">
            <wp:simplePos x="0" y="0"/>
            <wp:positionH relativeFrom="margin">
              <wp:align>left</wp:align>
            </wp:positionH>
            <wp:positionV relativeFrom="paragraph">
              <wp:posOffset>-289560</wp:posOffset>
            </wp:positionV>
            <wp:extent cx="929333" cy="580644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686FB" w14:textId="779B3D70" w:rsidR="00812F57" w:rsidRDefault="00812F57">
      <w:pPr>
        <w:pStyle w:val="Title"/>
        <w:rPr>
          <w:rFonts w:ascii="Gill Sans MT" w:hAnsi="Gill Sans MT"/>
        </w:rPr>
      </w:pPr>
    </w:p>
    <w:p w14:paraId="5F0F6CC1" w14:textId="6F0659E5" w:rsidR="00004681" w:rsidRPr="002D2FD2" w:rsidRDefault="000B4CA1">
      <w:pPr>
        <w:pStyle w:val="Title"/>
        <w:rPr>
          <w:rFonts w:ascii="Gill Sans MT" w:hAnsi="Gill Sans MT"/>
          <w:lang w:val="sr-Latn-RS"/>
        </w:rPr>
      </w:pPr>
      <w:r w:rsidRPr="000B4CA1">
        <w:rPr>
          <w:rFonts w:ascii="Gill Sans MT" w:hAnsi="Gill Sans MT"/>
          <w:lang w:val="sr-Latn-RS"/>
        </w:rPr>
        <w:t>Šablon marketing miksa za MMSP</w:t>
      </w:r>
    </w:p>
    <w:p w14:paraId="6DCC0998" w14:textId="0492AF98" w:rsidR="00004681" w:rsidRPr="002D2FD2" w:rsidRDefault="000B4CA1">
      <w:pPr>
        <w:pStyle w:val="Heading1"/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 xml:space="preserve">Uvod </w:t>
      </w:r>
    </w:p>
    <w:p w14:paraId="043A0B34" w14:textId="1A732BD8" w:rsidR="00004681" w:rsidRPr="002D2FD2" w:rsidRDefault="000B4CA1" w:rsidP="00890295">
      <w:pPr>
        <w:rPr>
          <w:rFonts w:ascii="Gill Sans MT" w:hAnsi="Gill Sans MT"/>
          <w:lang w:val="sr-Latn-RS"/>
        </w:rPr>
      </w:pPr>
      <w:r w:rsidRPr="000B4CA1">
        <w:rPr>
          <w:rFonts w:ascii="Gill Sans MT" w:hAnsi="Gill Sans MT"/>
          <w:lang w:val="sr-Latn-RS"/>
        </w:rPr>
        <w:t>Ovaj šablon marketing miksa je dizajniran da pruži MMSP strukturirani okvir za razvoj, procenu i implementaciju marketinških i prodajnih strategija. Šablon se fokusira na tradicionalne 4P</w:t>
      </w:r>
      <w:r>
        <w:rPr>
          <w:rFonts w:ascii="Gill Sans MT" w:hAnsi="Gill Sans MT"/>
          <w:lang w:val="sr-Latn-RS"/>
        </w:rPr>
        <w:t xml:space="preserve"> (na engleskom) </w:t>
      </w:r>
      <w:r w:rsidRPr="000B4CA1">
        <w:rPr>
          <w:rFonts w:ascii="Gill Sans MT" w:hAnsi="Gill Sans MT"/>
          <w:lang w:val="sr-Latn-RS"/>
        </w:rPr>
        <w:t>—</w:t>
      </w:r>
      <w:r>
        <w:rPr>
          <w:rFonts w:ascii="Gill Sans MT" w:hAnsi="Gill Sans MT"/>
          <w:lang w:val="sr-Latn-RS"/>
        </w:rPr>
        <w:t xml:space="preserve"> </w:t>
      </w:r>
      <w:r w:rsidRPr="000B4CA1">
        <w:rPr>
          <w:rFonts w:ascii="Gill Sans MT" w:hAnsi="Gill Sans MT"/>
          <w:lang w:val="sr-Latn-RS"/>
        </w:rPr>
        <w:t>proizvod,</w:t>
      </w:r>
      <w:r>
        <w:rPr>
          <w:rFonts w:ascii="Gill Sans MT" w:hAnsi="Gill Sans MT"/>
          <w:lang w:val="sr-Latn-RS"/>
        </w:rPr>
        <w:t xml:space="preserve"> </w:t>
      </w:r>
      <w:r w:rsidRPr="000B4CA1">
        <w:rPr>
          <w:rFonts w:ascii="Gill Sans MT" w:hAnsi="Gill Sans MT"/>
          <w:lang w:val="sr-Latn-RS"/>
        </w:rPr>
        <w:t>cena,</w:t>
      </w:r>
      <w:r>
        <w:rPr>
          <w:rFonts w:ascii="Gill Sans MT" w:hAnsi="Gill Sans MT"/>
          <w:lang w:val="sr-Latn-RS"/>
        </w:rPr>
        <w:t xml:space="preserve"> </w:t>
      </w:r>
      <w:r w:rsidRPr="000B4CA1">
        <w:rPr>
          <w:rFonts w:ascii="Gill Sans MT" w:hAnsi="Gill Sans MT"/>
          <w:lang w:val="sr-Latn-RS"/>
        </w:rPr>
        <w:t>mesto i promocija</w:t>
      </w:r>
      <w:r>
        <w:rPr>
          <w:rFonts w:ascii="Gill Sans MT" w:hAnsi="Gill Sans MT"/>
          <w:lang w:val="sr-Latn-RS"/>
        </w:rPr>
        <w:t xml:space="preserve"> </w:t>
      </w:r>
      <w:r w:rsidRPr="000B4CA1">
        <w:rPr>
          <w:rFonts w:ascii="Gill Sans MT" w:hAnsi="Gill Sans MT"/>
          <w:lang w:val="sr-Latn-RS"/>
        </w:rPr>
        <w:t>—</w:t>
      </w:r>
      <w:r>
        <w:rPr>
          <w:rFonts w:ascii="Gill Sans MT" w:hAnsi="Gill Sans MT"/>
          <w:lang w:val="sr-Latn-RS"/>
        </w:rPr>
        <w:t xml:space="preserve"> </w:t>
      </w:r>
      <w:r w:rsidRPr="000B4CA1">
        <w:rPr>
          <w:rFonts w:ascii="Gill Sans MT" w:hAnsi="Gill Sans MT"/>
          <w:lang w:val="sr-Latn-RS"/>
        </w:rPr>
        <w:t>a takođe uključuje tri dodatna P</w:t>
      </w:r>
      <w:r>
        <w:rPr>
          <w:rFonts w:ascii="Gill Sans MT" w:hAnsi="Gill Sans MT"/>
          <w:lang w:val="sr-Latn-RS"/>
        </w:rPr>
        <w:t xml:space="preserve"> (na engleskom) </w:t>
      </w:r>
      <w:r w:rsidRPr="000B4CA1">
        <w:rPr>
          <w:rFonts w:ascii="Gill Sans MT" w:hAnsi="Gill Sans MT"/>
          <w:lang w:val="sr-Latn-RS"/>
        </w:rPr>
        <w:t>—ljudi,</w:t>
      </w:r>
      <w:r>
        <w:rPr>
          <w:rFonts w:ascii="Gill Sans MT" w:hAnsi="Gill Sans MT"/>
          <w:lang w:val="sr-Latn-RS"/>
        </w:rPr>
        <w:t xml:space="preserve"> </w:t>
      </w:r>
      <w:r w:rsidRPr="000B4CA1">
        <w:rPr>
          <w:rFonts w:ascii="Gill Sans MT" w:hAnsi="Gill Sans MT"/>
          <w:lang w:val="sr-Latn-RS"/>
        </w:rPr>
        <w:t>proces i fizički dokaz—kak</w:t>
      </w:r>
      <w:r>
        <w:rPr>
          <w:rFonts w:ascii="Gill Sans MT" w:hAnsi="Gill Sans MT"/>
          <w:lang w:val="sr-Latn-RS"/>
        </w:rPr>
        <w:t>o bi se obezbedio holistički</w:t>
      </w:r>
      <w:r w:rsidRPr="000B4CA1">
        <w:rPr>
          <w:rFonts w:ascii="Gill Sans MT" w:hAnsi="Gill Sans MT"/>
          <w:lang w:val="sr-Latn-RS"/>
        </w:rPr>
        <w:t xml:space="preserve"> pristup</w:t>
      </w:r>
      <w:r w:rsidR="00890295" w:rsidRPr="002D2FD2">
        <w:rPr>
          <w:rFonts w:ascii="Gill Sans MT" w:hAnsi="Gill Sans MT"/>
          <w:lang w:val="sr-Latn-RS"/>
        </w:rPr>
        <w:t>.</w:t>
      </w:r>
    </w:p>
    <w:p w14:paraId="13747A55" w14:textId="09F86A7F" w:rsidR="000F0668" w:rsidRPr="002D2FD2" w:rsidRDefault="000F0668" w:rsidP="000F0668">
      <w:pPr>
        <w:pStyle w:val="Heading1"/>
        <w:rPr>
          <w:rFonts w:ascii="Gill Sans MT" w:hAnsi="Gill Sans MT"/>
          <w:lang w:val="sr-Latn-RS"/>
        </w:rPr>
      </w:pPr>
      <w:r w:rsidRPr="002D2FD2">
        <w:rPr>
          <w:rFonts w:ascii="Gill Sans MT" w:hAnsi="Gill Sans MT"/>
          <w:lang w:val="sr-Latn-RS"/>
        </w:rPr>
        <w:t>1. Pro</w:t>
      </w:r>
      <w:r w:rsidR="000B4CA1">
        <w:rPr>
          <w:rFonts w:ascii="Gill Sans MT" w:hAnsi="Gill Sans MT"/>
          <w:lang w:val="sr-Latn-RS"/>
        </w:rPr>
        <w:t>izvod</w:t>
      </w:r>
    </w:p>
    <w:p w14:paraId="4D4910E4" w14:textId="7AE122C6" w:rsidR="00890295" w:rsidRPr="002D2FD2" w:rsidRDefault="00F06993" w:rsidP="000F0668">
      <w:pPr>
        <w:rPr>
          <w:rFonts w:ascii="Gill Sans MT" w:hAnsi="Gill Sans MT"/>
          <w:lang w:val="sr-Latn-RS"/>
        </w:rPr>
      </w:pPr>
      <w:r w:rsidRPr="00F06993">
        <w:rPr>
          <w:rFonts w:ascii="Gill Sans MT" w:hAnsi="Gill Sans MT"/>
          <w:lang w:val="sr-Latn-RS"/>
        </w:rPr>
        <w:t>Pre nego što možete bilo šta da plasirate na tržište, prvo morate imati jasno razumevanje šta prodajete. Ovaj odeljak vam pomaže da se udubite u specifičnosti vašeg proizvoda, osiguravajući da je uskla</w:t>
      </w:r>
      <w:r w:rsidRPr="00F06993">
        <w:rPr>
          <w:rFonts w:ascii="Gill Sans MT" w:hAnsi="Gill Sans MT" w:cs="Gill Sans MT"/>
          <w:lang w:val="sr-Latn-RS"/>
        </w:rPr>
        <w:t>đ</w:t>
      </w:r>
      <w:r w:rsidRPr="00F06993">
        <w:rPr>
          <w:rFonts w:ascii="Gill Sans MT" w:hAnsi="Gill Sans MT"/>
          <w:lang w:val="sr-Latn-RS"/>
        </w:rPr>
        <w:t>en sa potrebama k</w:t>
      </w:r>
      <w:r>
        <w:rPr>
          <w:rFonts w:ascii="Gill Sans MT" w:hAnsi="Gill Sans MT"/>
          <w:lang w:val="sr-Latn-RS"/>
        </w:rPr>
        <w:t>lijenata</w:t>
      </w:r>
      <w:r w:rsidRPr="00F06993">
        <w:rPr>
          <w:rFonts w:ascii="Gill Sans MT" w:hAnsi="Gill Sans MT"/>
          <w:lang w:val="sr-Latn-RS"/>
        </w:rPr>
        <w:t xml:space="preserve"> i potra</w:t>
      </w:r>
      <w:r w:rsidRPr="00F06993">
        <w:rPr>
          <w:rFonts w:ascii="Gill Sans MT" w:hAnsi="Gill Sans MT" w:cs="Gill Sans MT"/>
          <w:lang w:val="sr-Latn-RS"/>
        </w:rPr>
        <w:t>ž</w:t>
      </w:r>
      <w:r w:rsidRPr="00F06993">
        <w:rPr>
          <w:rFonts w:ascii="Gill Sans MT" w:hAnsi="Gill Sans MT"/>
          <w:lang w:val="sr-Latn-RS"/>
        </w:rPr>
        <w:t>njom tr</w:t>
      </w:r>
      <w:r w:rsidRPr="00F06993">
        <w:rPr>
          <w:rFonts w:ascii="Gill Sans MT" w:hAnsi="Gill Sans MT" w:cs="Gill Sans MT"/>
          <w:lang w:val="sr-Latn-RS"/>
        </w:rPr>
        <w:t>ž</w:t>
      </w:r>
      <w:r w:rsidRPr="00F06993">
        <w:rPr>
          <w:rFonts w:ascii="Gill Sans MT" w:hAnsi="Gill Sans MT"/>
          <w:lang w:val="sr-Latn-RS"/>
        </w:rPr>
        <w:t>i</w:t>
      </w:r>
      <w:r w:rsidRPr="00F06993">
        <w:rPr>
          <w:rFonts w:ascii="Gill Sans MT" w:hAnsi="Gill Sans MT" w:cs="Gill Sans MT"/>
          <w:lang w:val="sr-Latn-RS"/>
        </w:rPr>
        <w:t>š</w:t>
      </w:r>
      <w:r w:rsidRPr="00F06993">
        <w:rPr>
          <w:rFonts w:ascii="Gill Sans MT" w:hAnsi="Gill Sans MT"/>
          <w:lang w:val="sr-Latn-RS"/>
        </w:rPr>
        <w:t>ta</w:t>
      </w:r>
      <w:r w:rsidR="000F0668" w:rsidRPr="002D2FD2">
        <w:rPr>
          <w:rFonts w:ascii="Gill Sans MT" w:hAnsi="Gill Sans MT"/>
          <w:lang w:val="sr-Latn-RS"/>
        </w:rPr>
        <w:t>.</w:t>
      </w:r>
    </w:p>
    <w:p w14:paraId="0EEEEE35" w14:textId="2FED946C" w:rsidR="006C2BB2" w:rsidRPr="002D2FD2" w:rsidRDefault="006C2BB2" w:rsidP="006C2BB2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1.1 </w:t>
      </w:r>
      <w:r w:rsidR="00F06993">
        <w:rPr>
          <w:rFonts w:ascii="Gill Sans MT" w:hAnsi="Gill Sans MT"/>
          <w:b/>
          <w:bCs/>
          <w:i/>
          <w:iCs/>
          <w:lang w:val="sr-Latn-RS"/>
        </w:rPr>
        <w:t>Opis proizvoda</w:t>
      </w:r>
    </w:p>
    <w:p w14:paraId="7D3A2470" w14:textId="77777777" w:rsidR="00F06993" w:rsidRPr="00F06993" w:rsidRDefault="00F06993" w:rsidP="00F06993">
      <w:pPr>
        <w:pStyle w:val="ListParagraph"/>
        <w:numPr>
          <w:ilvl w:val="0"/>
          <w:numId w:val="10"/>
        </w:numPr>
        <w:rPr>
          <w:rFonts w:ascii="Gill Sans MT" w:hAnsi="Gill Sans MT"/>
          <w:lang w:val="sr-Latn-RS"/>
        </w:rPr>
      </w:pPr>
      <w:r w:rsidRPr="00F06993">
        <w:rPr>
          <w:rFonts w:ascii="Gill Sans MT" w:hAnsi="Gill Sans MT"/>
          <w:lang w:val="sr-Latn-RS"/>
        </w:rPr>
        <w:t>Koji je vaš proizvod ili usluga?</w:t>
      </w:r>
    </w:p>
    <w:p w14:paraId="34BC592F" w14:textId="7CE7F2AF" w:rsidR="006C2BB2" w:rsidRPr="00F06993" w:rsidRDefault="00F06993" w:rsidP="00F06993">
      <w:pPr>
        <w:pStyle w:val="ListParagraph"/>
        <w:numPr>
          <w:ilvl w:val="0"/>
          <w:numId w:val="10"/>
        </w:numPr>
        <w:rPr>
          <w:rFonts w:ascii="Gill Sans MT" w:hAnsi="Gill Sans MT"/>
          <w:lang w:val="sr-Latn-RS"/>
        </w:rPr>
      </w:pPr>
      <w:r w:rsidRPr="00F06993">
        <w:rPr>
          <w:rFonts w:ascii="Gill Sans MT" w:hAnsi="Gill Sans MT"/>
          <w:lang w:val="sr-Latn-RS"/>
        </w:rPr>
        <w:t>Koji problem rešava ili koje potrebe ispunjava</w:t>
      </w:r>
      <w:r w:rsidR="006C2BB2" w:rsidRPr="002D2FD2">
        <w:rPr>
          <w:rFonts w:ascii="Gill Sans MT" w:hAnsi="Gill Sans MT"/>
          <w:lang w:val="sr-Latn-RS"/>
        </w:rPr>
        <w:t>?</w:t>
      </w:r>
      <w:r w:rsidR="004F47E8" w:rsidRPr="002D2FD2">
        <w:rPr>
          <w:lang w:val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B2935" wp14:editId="2F6FCE6D">
                <wp:simplePos x="0" y="0"/>
                <wp:positionH relativeFrom="column">
                  <wp:posOffset>0</wp:posOffset>
                </wp:positionH>
                <wp:positionV relativeFrom="paragraph">
                  <wp:posOffset>312343</wp:posOffset>
                </wp:positionV>
                <wp:extent cx="5956300" cy="711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C260" w14:textId="77777777" w:rsidR="000F0668" w:rsidRDefault="000F0668" w:rsidP="000F0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B2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pt;width:469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BSIwIAAEY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">
                <v:textbox>
                  <w:txbxContent>
                    <w:p w14:paraId="2761C260" w14:textId="77777777" w:rsidR="000F0668" w:rsidRDefault="000F0668" w:rsidP="000F0668"/>
                  </w:txbxContent>
                </v:textbox>
                <w10:wrap type="square"/>
              </v:shape>
            </w:pict>
          </mc:Fallback>
        </mc:AlternateContent>
      </w:r>
    </w:p>
    <w:p w14:paraId="3E1882E0" w14:textId="312F6597" w:rsidR="006C2BB2" w:rsidRPr="002D2FD2" w:rsidRDefault="006C2BB2" w:rsidP="006C2BB2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1.2 </w:t>
      </w:r>
      <w:r w:rsidR="00F06993">
        <w:rPr>
          <w:rFonts w:ascii="Gill Sans MT" w:hAnsi="Gill Sans MT"/>
          <w:b/>
          <w:bCs/>
          <w:i/>
          <w:iCs/>
          <w:lang w:val="sr-Latn-RS"/>
        </w:rPr>
        <w:t xml:space="preserve">Odlike proizvoda </w:t>
      </w:r>
    </w:p>
    <w:p w14:paraId="62AAC65D" w14:textId="18DD3C58" w:rsidR="004F47E8" w:rsidRPr="002D2FD2" w:rsidRDefault="004F47E8" w:rsidP="004F47E8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537629" wp14:editId="746F7C54">
                <wp:simplePos x="0" y="0"/>
                <wp:positionH relativeFrom="column">
                  <wp:posOffset>-35169</wp:posOffset>
                </wp:positionH>
                <wp:positionV relativeFrom="paragraph">
                  <wp:posOffset>272548</wp:posOffset>
                </wp:positionV>
                <wp:extent cx="5956300" cy="711200"/>
                <wp:effectExtent l="0" t="0" r="25400" b="12700"/>
                <wp:wrapSquare wrapText="bothSides"/>
                <wp:docPr id="1123378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DC4D" w14:textId="77777777" w:rsidR="004F47E8" w:rsidRDefault="004F47E8" w:rsidP="004F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7629" id="_x0000_s1027" type="#_x0000_t202" style="position:absolute;left:0;text-align:left;margin-left:-2.75pt;margin-top:21.45pt;width:469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hbKwIAAFQ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">
                <v:textbox>
                  <w:txbxContent>
                    <w:p w14:paraId="6F6CDC4D" w14:textId="77777777" w:rsidR="004F47E8" w:rsidRDefault="004F47E8" w:rsidP="004F47E8"/>
                  </w:txbxContent>
                </v:textbox>
                <w10:wrap type="square"/>
              </v:shape>
            </w:pict>
          </mc:Fallback>
        </mc:AlternateContent>
      </w:r>
      <w:r w:rsidR="00F06993">
        <w:rPr>
          <w:rFonts w:ascii="Gill Sans MT" w:hAnsi="Gill Sans MT" w:cstheme="majorHAnsi"/>
          <w:lang w:val="sr-Latn-RS"/>
        </w:rPr>
        <w:t>Navedite glavne odlike vašeg proizvoda ili usluge</w:t>
      </w:r>
      <w:r w:rsidR="006C2BB2" w:rsidRPr="002D2FD2">
        <w:rPr>
          <w:rFonts w:ascii="Gill Sans MT" w:hAnsi="Gill Sans MT"/>
          <w:lang w:val="sr-Latn-RS"/>
        </w:rPr>
        <w:t>.</w:t>
      </w:r>
    </w:p>
    <w:p w14:paraId="3ACDBF7E" w14:textId="24C04D64" w:rsidR="006C2BB2" w:rsidRPr="002D2FD2" w:rsidRDefault="006C2BB2" w:rsidP="006C2BB2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1.3 </w:t>
      </w:r>
      <w:r w:rsidR="00F06993">
        <w:rPr>
          <w:rFonts w:ascii="Gill Sans MT" w:hAnsi="Gill Sans MT"/>
          <w:b/>
          <w:bCs/>
          <w:i/>
          <w:iCs/>
          <w:lang w:val="sr-Latn-RS"/>
        </w:rPr>
        <w:t>Jedinstvena prodajna vrednost (JPV</w:t>
      </w:r>
      <w:r w:rsidRPr="002D2FD2">
        <w:rPr>
          <w:rFonts w:ascii="Gill Sans MT" w:hAnsi="Gill Sans MT"/>
          <w:b/>
          <w:bCs/>
          <w:i/>
          <w:iCs/>
          <w:lang w:val="sr-Latn-RS"/>
        </w:rPr>
        <w:t>)</w:t>
      </w:r>
    </w:p>
    <w:p w14:paraId="02381FE4" w14:textId="77C1F59C" w:rsidR="006C2BB2" w:rsidRPr="002D2FD2" w:rsidRDefault="004F47E8" w:rsidP="00F06993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7CEC0B" wp14:editId="6F510F6C">
                <wp:simplePos x="0" y="0"/>
                <wp:positionH relativeFrom="column">
                  <wp:posOffset>-65315</wp:posOffset>
                </wp:positionH>
                <wp:positionV relativeFrom="paragraph">
                  <wp:posOffset>298304</wp:posOffset>
                </wp:positionV>
                <wp:extent cx="5956300" cy="711200"/>
                <wp:effectExtent l="0" t="0" r="25400" b="12700"/>
                <wp:wrapSquare wrapText="bothSides"/>
                <wp:docPr id="38310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245F" w14:textId="77777777" w:rsidR="004F47E8" w:rsidRDefault="004F47E8" w:rsidP="004F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EC0B" id="_x0000_s1028" type="#_x0000_t202" style="position:absolute;left:0;text-align:left;margin-left:-5.15pt;margin-top:23.5pt;width:469pt;height: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">
                <v:textbox>
                  <w:txbxContent>
                    <w:p w14:paraId="037D245F" w14:textId="77777777" w:rsidR="004F47E8" w:rsidRDefault="004F47E8" w:rsidP="004F47E8"/>
                  </w:txbxContent>
                </v:textbox>
                <w10:wrap type="square"/>
              </v:shape>
            </w:pict>
          </mc:Fallback>
        </mc:AlternateContent>
      </w:r>
      <w:r w:rsidR="00F06993" w:rsidRPr="00F06993">
        <w:t xml:space="preserve"> </w:t>
      </w:r>
      <w:r w:rsidR="00F06993">
        <w:rPr>
          <w:rFonts w:ascii="Gill Sans MT" w:hAnsi="Gill Sans MT" w:cstheme="majorHAnsi"/>
          <w:lang w:val="sr-Latn-RS"/>
        </w:rPr>
        <w:t>Šta je to</w:t>
      </w:r>
      <w:r w:rsidR="00F06993" w:rsidRPr="00F06993">
        <w:rPr>
          <w:rFonts w:ascii="Gill Sans MT" w:hAnsi="Gill Sans MT" w:cstheme="majorHAnsi"/>
          <w:lang w:val="sr-Latn-RS"/>
        </w:rPr>
        <w:t xml:space="preserve"> što izdvaja vaš proizvod od konkurencije</w:t>
      </w:r>
      <w:r w:rsidR="006C2BB2" w:rsidRPr="002D2FD2">
        <w:rPr>
          <w:rFonts w:ascii="Gill Sans MT" w:hAnsi="Gill Sans MT"/>
          <w:lang w:val="sr-Latn-RS"/>
        </w:rPr>
        <w:t>?</w:t>
      </w:r>
    </w:p>
    <w:p w14:paraId="72E66FE1" w14:textId="77777777" w:rsidR="004F47E8" w:rsidRPr="002D2FD2" w:rsidRDefault="004F47E8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br w:type="page"/>
      </w:r>
    </w:p>
    <w:p w14:paraId="3D4E874A" w14:textId="184DF3B1" w:rsidR="006C2BB2" w:rsidRPr="002D2FD2" w:rsidRDefault="006C2BB2" w:rsidP="006C2BB2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lastRenderedPageBreak/>
        <w:t xml:space="preserve">1.4 </w:t>
      </w:r>
      <w:r w:rsidR="00DE0871" w:rsidRPr="00DE0871">
        <w:rPr>
          <w:rFonts w:ascii="Gill Sans MT" w:hAnsi="Gill Sans MT"/>
          <w:b/>
          <w:bCs/>
          <w:i/>
          <w:iCs/>
          <w:lang w:val="sr-Latn-RS"/>
        </w:rPr>
        <w:t>Faza životnog ciklusa</w:t>
      </w:r>
    </w:p>
    <w:p w14:paraId="10CC418B" w14:textId="5AD3C24B" w:rsidR="004F47E8" w:rsidRPr="002D2FD2" w:rsidRDefault="004F47E8" w:rsidP="00DE0871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F788DC" wp14:editId="1B249A1E">
                <wp:simplePos x="0" y="0"/>
                <wp:positionH relativeFrom="column">
                  <wp:posOffset>-35169</wp:posOffset>
                </wp:positionH>
                <wp:positionV relativeFrom="paragraph">
                  <wp:posOffset>307717</wp:posOffset>
                </wp:positionV>
                <wp:extent cx="5956300" cy="711200"/>
                <wp:effectExtent l="0" t="0" r="25400" b="12700"/>
                <wp:wrapSquare wrapText="bothSides"/>
                <wp:docPr id="1425687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9CE3" w14:textId="77777777" w:rsidR="004F47E8" w:rsidRDefault="004F47E8" w:rsidP="004F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88DC" id="_x0000_s1029" type="#_x0000_t202" style="position:absolute;left:0;text-align:left;margin-left:-2.75pt;margin-top:24.25pt;width:469pt;height: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">
                <v:textbox>
                  <w:txbxContent>
                    <w:p w14:paraId="725A9CE3" w14:textId="77777777" w:rsidR="004F47E8" w:rsidRDefault="004F47E8" w:rsidP="004F47E8"/>
                  </w:txbxContent>
                </v:textbox>
                <w10:wrap type="square"/>
              </v:shape>
            </w:pict>
          </mc:Fallback>
        </mc:AlternateContent>
      </w:r>
      <w:r w:rsidR="00DE0871" w:rsidRPr="00DE0871">
        <w:rPr>
          <w:rFonts w:ascii="Gill Sans MT" w:hAnsi="Gill Sans MT" w:cstheme="majorHAnsi"/>
          <w:lang w:val="sr-Latn-RS"/>
        </w:rPr>
        <w:t xml:space="preserve"> Da li je vaš proizvod u fazi </w:t>
      </w:r>
      <w:r w:rsidR="00DE0871">
        <w:rPr>
          <w:rFonts w:ascii="Gill Sans MT" w:hAnsi="Gill Sans MT" w:cstheme="majorHAnsi"/>
          <w:lang w:val="sr-Latn-RS"/>
        </w:rPr>
        <w:t>predstavljanja</w:t>
      </w:r>
      <w:r w:rsidR="00DE0871" w:rsidRPr="00DE0871">
        <w:rPr>
          <w:rFonts w:ascii="Gill Sans MT" w:hAnsi="Gill Sans MT" w:cstheme="majorHAnsi"/>
          <w:lang w:val="sr-Latn-RS"/>
        </w:rPr>
        <w:t>, rasta, zrelosti ili opadanja</w:t>
      </w:r>
      <w:r w:rsidR="006C2BB2" w:rsidRPr="002D2FD2">
        <w:rPr>
          <w:rFonts w:ascii="Gill Sans MT" w:hAnsi="Gill Sans MT"/>
          <w:lang w:val="sr-Latn-RS"/>
        </w:rPr>
        <w:t>?</w:t>
      </w:r>
    </w:p>
    <w:p w14:paraId="5ABD0632" w14:textId="3BD5402F" w:rsidR="006C2BB2" w:rsidRPr="002D2FD2" w:rsidRDefault="006C2BB2" w:rsidP="006C2BB2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1.5 </w:t>
      </w:r>
      <w:r w:rsidR="00DE0871">
        <w:rPr>
          <w:rFonts w:ascii="Gill Sans MT" w:hAnsi="Gill Sans MT"/>
          <w:b/>
          <w:bCs/>
          <w:i/>
          <w:iCs/>
          <w:lang w:val="sr-Latn-RS"/>
        </w:rPr>
        <w:t>Poboljšanja</w:t>
      </w: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 &amp;</w:t>
      </w:r>
      <w:r w:rsidR="00DE0871">
        <w:rPr>
          <w:rFonts w:ascii="Gill Sans MT" w:hAnsi="Gill Sans MT"/>
          <w:b/>
          <w:bCs/>
          <w:i/>
          <w:iCs/>
          <w:lang w:val="sr-Latn-RS"/>
        </w:rPr>
        <w:t xml:space="preserve"> inovacije </w:t>
      </w:r>
    </w:p>
    <w:p w14:paraId="6BF481B7" w14:textId="26D9B9E9" w:rsidR="006C2BB2" w:rsidRPr="002D2FD2" w:rsidRDefault="004F47E8" w:rsidP="004F47E8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617D16" wp14:editId="1BC707F8">
                <wp:simplePos x="0" y="0"/>
                <wp:positionH relativeFrom="column">
                  <wp:posOffset>-35169</wp:posOffset>
                </wp:positionH>
                <wp:positionV relativeFrom="paragraph">
                  <wp:posOffset>347911</wp:posOffset>
                </wp:positionV>
                <wp:extent cx="5956300" cy="711200"/>
                <wp:effectExtent l="0" t="0" r="25400" b="12700"/>
                <wp:wrapSquare wrapText="bothSides"/>
                <wp:docPr id="1958088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CB4CF" w14:textId="77777777" w:rsidR="004F47E8" w:rsidRDefault="004F47E8" w:rsidP="004F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7D16" id="_x0000_s1030" type="#_x0000_t202" style="position:absolute;left:0;text-align:left;margin-left:-2.75pt;margin-top:27.4pt;width:469pt;height:5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">
                <v:textbox>
                  <w:txbxContent>
                    <w:p w14:paraId="779CB4CF" w14:textId="77777777" w:rsidR="004F47E8" w:rsidRDefault="004F47E8" w:rsidP="004F47E8"/>
                  </w:txbxContent>
                </v:textbox>
                <w10:wrap type="square"/>
              </v:shape>
            </w:pict>
          </mc:Fallback>
        </mc:AlternateContent>
      </w:r>
      <w:r w:rsidR="00DE0871">
        <w:rPr>
          <w:rFonts w:ascii="Gill Sans MT" w:hAnsi="Gill Sans MT" w:cstheme="majorHAnsi"/>
          <w:lang w:val="sr-Latn-RS"/>
        </w:rPr>
        <w:t>Da li postoje neka planirana poboljšanja ili inovacije</w:t>
      </w:r>
      <w:r w:rsidR="006C2BB2" w:rsidRPr="002D2FD2">
        <w:rPr>
          <w:rFonts w:ascii="Gill Sans MT" w:hAnsi="Gill Sans MT"/>
          <w:lang w:val="sr-Latn-RS"/>
        </w:rPr>
        <w:t>?</w:t>
      </w:r>
    </w:p>
    <w:p w14:paraId="15D2B203" w14:textId="39B0845F" w:rsidR="004F47E8" w:rsidRPr="002D2FD2" w:rsidRDefault="004F47E8" w:rsidP="004F47E8">
      <w:pPr>
        <w:rPr>
          <w:rFonts w:ascii="Gill Sans MT" w:hAnsi="Gill Sans MT"/>
          <w:lang w:val="sr-Latn-RS"/>
        </w:rPr>
      </w:pPr>
    </w:p>
    <w:p w14:paraId="658A0D89" w14:textId="41872432" w:rsidR="00F11FE2" w:rsidRPr="002D2FD2" w:rsidRDefault="00F11FE2" w:rsidP="00F11FE2">
      <w:pPr>
        <w:pStyle w:val="Heading1"/>
        <w:rPr>
          <w:rFonts w:ascii="Gill Sans MT" w:hAnsi="Gill Sans MT"/>
          <w:lang w:val="sr-Latn-RS"/>
        </w:rPr>
      </w:pPr>
      <w:r w:rsidRPr="002D2FD2">
        <w:rPr>
          <w:rFonts w:ascii="Gill Sans MT" w:hAnsi="Gill Sans MT"/>
          <w:lang w:val="sr-Latn-RS"/>
        </w:rPr>
        <w:t xml:space="preserve">2. </w:t>
      </w:r>
      <w:r w:rsidR="00DE0871">
        <w:rPr>
          <w:rFonts w:ascii="Gill Sans MT" w:hAnsi="Gill Sans MT"/>
          <w:lang w:val="sr-Latn-RS"/>
        </w:rPr>
        <w:t>Cena</w:t>
      </w:r>
    </w:p>
    <w:p w14:paraId="7B3205C7" w14:textId="60FC3303" w:rsidR="00F11FE2" w:rsidRPr="002D2FD2" w:rsidRDefault="00DE0871" w:rsidP="00F11FE2">
      <w:pPr>
        <w:rPr>
          <w:rFonts w:ascii="Gill Sans MT" w:hAnsi="Gill Sans MT"/>
          <w:lang w:val="sr-Latn-RS"/>
        </w:rPr>
      </w:pPr>
      <w:r w:rsidRPr="00DE0871">
        <w:rPr>
          <w:rFonts w:ascii="Gill Sans MT" w:hAnsi="Gill Sans MT"/>
          <w:lang w:val="sr-Latn-RS"/>
        </w:rPr>
        <w:t xml:space="preserve">Prava strategija cena je ključna </w:t>
      </w:r>
      <w:r>
        <w:rPr>
          <w:rFonts w:ascii="Gill Sans MT" w:hAnsi="Gill Sans MT"/>
          <w:lang w:val="sr-Latn-RS"/>
        </w:rPr>
        <w:t>za maksimalnu profitabilnost</w:t>
      </w:r>
      <w:r w:rsidRPr="00DE0871">
        <w:rPr>
          <w:rFonts w:ascii="Gill Sans MT" w:hAnsi="Gill Sans MT"/>
          <w:lang w:val="sr-Latn-RS"/>
        </w:rPr>
        <w:t xml:space="preserve"> u</w:t>
      </w:r>
      <w:r>
        <w:rPr>
          <w:rFonts w:ascii="Gill Sans MT" w:hAnsi="Gill Sans MT"/>
          <w:lang w:val="sr-Latn-RS"/>
        </w:rPr>
        <w:t>z održavanje zadovoljstva klijenata</w:t>
      </w:r>
      <w:r w:rsidRPr="00DE0871">
        <w:rPr>
          <w:rFonts w:ascii="Gill Sans MT" w:hAnsi="Gill Sans MT"/>
          <w:lang w:val="sr-Latn-RS"/>
        </w:rPr>
        <w:t>. Ovaj odeljak vas vodi kroz različite modele cena i pomaže vam da postavite cenu koja odražava vrednost vašeg proizvoda</w:t>
      </w:r>
      <w:r w:rsidR="00F11FE2" w:rsidRPr="002D2FD2">
        <w:rPr>
          <w:rFonts w:ascii="Gill Sans MT" w:hAnsi="Gill Sans MT"/>
          <w:lang w:val="sr-Latn-RS"/>
        </w:rPr>
        <w:t>.</w:t>
      </w:r>
    </w:p>
    <w:p w14:paraId="38E50478" w14:textId="77777777" w:rsidR="00F11FE2" w:rsidRPr="002D2FD2" w:rsidRDefault="00F11FE2" w:rsidP="00F11FE2">
      <w:pPr>
        <w:rPr>
          <w:rFonts w:ascii="Gill Sans MT" w:hAnsi="Gill Sans MT"/>
          <w:lang w:val="sr-Latn-RS"/>
        </w:rPr>
      </w:pPr>
    </w:p>
    <w:p w14:paraId="48392A39" w14:textId="1EFED9D3" w:rsidR="00F11FE2" w:rsidRPr="002D2FD2" w:rsidRDefault="00932414" w:rsidP="00F11FE2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2.1 </w:t>
      </w:r>
      <w:r w:rsidR="00DE0871">
        <w:rPr>
          <w:rFonts w:ascii="Gill Sans MT" w:hAnsi="Gill Sans MT"/>
          <w:b/>
          <w:bCs/>
          <w:i/>
          <w:iCs/>
          <w:lang w:val="sr-Latn-RS"/>
        </w:rPr>
        <w:t xml:space="preserve">Strategija određivanja cena </w:t>
      </w:r>
    </w:p>
    <w:p w14:paraId="134B6F27" w14:textId="42FF1F73" w:rsidR="00932414" w:rsidRPr="002D2FD2" w:rsidRDefault="00932414" w:rsidP="00DE0871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639F2E" wp14:editId="2BA2D262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5956300" cy="711200"/>
                <wp:effectExtent l="0" t="0" r="25400" b="12700"/>
                <wp:wrapSquare wrapText="bothSides"/>
                <wp:docPr id="21351365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9D3A" w14:textId="77777777" w:rsidR="00932414" w:rsidRDefault="00932414" w:rsidP="00932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9F2E" id="_x0000_s1031" type="#_x0000_t202" style="position:absolute;left:0;text-align:left;margin-left:0;margin-top:21.9pt;width:469pt;height: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">
                <v:textbox>
                  <w:txbxContent>
                    <w:p w14:paraId="79429D3A" w14:textId="77777777" w:rsidR="00932414" w:rsidRDefault="00932414" w:rsidP="00932414"/>
                  </w:txbxContent>
                </v:textbox>
                <w10:wrap type="square"/>
              </v:shape>
            </w:pict>
          </mc:Fallback>
        </mc:AlternateContent>
      </w:r>
      <w:r w:rsidR="00DE0871" w:rsidRPr="00DE0871">
        <w:rPr>
          <w:rFonts w:ascii="Gill Sans MT" w:hAnsi="Gill Sans MT" w:cstheme="majorHAnsi"/>
          <w:lang w:val="sr-Latn-RS"/>
        </w:rPr>
        <w:t>Troškovi plus, zasnovani na vrednosti, psihološki, itd.</w:t>
      </w:r>
    </w:p>
    <w:p w14:paraId="4770FBEC" w14:textId="377B91AD" w:rsidR="00F11FE2" w:rsidRPr="002D2FD2" w:rsidRDefault="00932414" w:rsidP="00F11FE2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2.2 </w:t>
      </w:r>
      <w:r w:rsidR="00DE0871">
        <w:rPr>
          <w:rFonts w:ascii="Gill Sans MT" w:hAnsi="Gill Sans MT"/>
          <w:b/>
          <w:bCs/>
          <w:i/>
          <w:iCs/>
          <w:lang w:val="sr-Latn-RS"/>
        </w:rPr>
        <w:t>Sniženja</w:t>
      </w:r>
      <w:r w:rsidR="00F11FE2" w:rsidRPr="002D2FD2">
        <w:rPr>
          <w:rFonts w:ascii="Gill Sans MT" w:hAnsi="Gill Sans MT"/>
          <w:b/>
          <w:bCs/>
          <w:i/>
          <w:iCs/>
          <w:lang w:val="sr-Latn-RS"/>
        </w:rPr>
        <w:t xml:space="preserve"> &amp; </w:t>
      </w:r>
      <w:r w:rsidR="00DE0871">
        <w:rPr>
          <w:rFonts w:ascii="Gill Sans MT" w:hAnsi="Gill Sans MT"/>
          <w:b/>
          <w:bCs/>
          <w:i/>
          <w:iCs/>
          <w:lang w:val="sr-Latn-RS"/>
        </w:rPr>
        <w:t xml:space="preserve">ponude </w:t>
      </w:r>
    </w:p>
    <w:p w14:paraId="34F1A635" w14:textId="30C2ECD3" w:rsidR="00932414" w:rsidRPr="002D2FD2" w:rsidRDefault="00932414" w:rsidP="00932414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EC54A2" wp14:editId="14A2FA88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956300" cy="711200"/>
                <wp:effectExtent l="0" t="0" r="25400" b="12700"/>
                <wp:wrapSquare wrapText="bothSides"/>
                <wp:docPr id="1487613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A1694" w14:textId="77777777" w:rsidR="00932414" w:rsidRDefault="00932414" w:rsidP="00932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54A2" id="_x0000_s1032" type="#_x0000_t202" style="position:absolute;left:0;text-align:left;margin-left:0;margin-top:21.05pt;width:469pt;height:5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">
                <v:textbox>
                  <w:txbxContent>
                    <w:p w14:paraId="1B4A1694" w14:textId="77777777" w:rsidR="00932414" w:rsidRDefault="00932414" w:rsidP="00932414"/>
                  </w:txbxContent>
                </v:textbox>
                <w10:wrap type="square"/>
              </v:shape>
            </w:pict>
          </mc:Fallback>
        </mc:AlternateContent>
      </w:r>
      <w:r w:rsidR="00DE0871">
        <w:rPr>
          <w:rFonts w:ascii="Gill Sans MT" w:hAnsi="Gill Sans MT"/>
          <w:lang w:val="sr-Latn-RS"/>
        </w:rPr>
        <w:t>Sezonska sniženja</w:t>
      </w:r>
      <w:r w:rsidR="00F11FE2" w:rsidRPr="002D2FD2">
        <w:rPr>
          <w:rFonts w:ascii="Gill Sans MT" w:hAnsi="Gill Sans MT"/>
          <w:lang w:val="sr-Latn-RS"/>
        </w:rPr>
        <w:t xml:space="preserve">, </w:t>
      </w:r>
      <w:r w:rsidR="00DE0871">
        <w:rPr>
          <w:rFonts w:ascii="Gill Sans MT" w:hAnsi="Gill Sans MT"/>
          <w:lang w:val="sr-Latn-RS"/>
        </w:rPr>
        <w:t>ponuda za kupovine na veliko (više komada), itd</w:t>
      </w:r>
      <w:r w:rsidR="00F11FE2" w:rsidRPr="002D2FD2">
        <w:rPr>
          <w:rFonts w:ascii="Gill Sans MT" w:hAnsi="Gill Sans MT"/>
          <w:lang w:val="sr-Latn-RS"/>
        </w:rPr>
        <w:t>.</w:t>
      </w:r>
    </w:p>
    <w:p w14:paraId="132E762E" w14:textId="77777777" w:rsidR="00932414" w:rsidRPr="002D2FD2" w:rsidRDefault="00932414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br w:type="page"/>
      </w:r>
    </w:p>
    <w:p w14:paraId="1E100BDE" w14:textId="4C93F630" w:rsidR="00F11FE2" w:rsidRPr="002D2FD2" w:rsidRDefault="00932414" w:rsidP="00F11FE2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lastRenderedPageBreak/>
        <w:t xml:space="preserve">2.3 </w:t>
      </w:r>
      <w:r w:rsidR="00DE0871">
        <w:rPr>
          <w:rFonts w:ascii="Gill Sans MT" w:hAnsi="Gill Sans MT"/>
          <w:b/>
          <w:bCs/>
          <w:i/>
          <w:iCs/>
          <w:lang w:val="sr-Latn-RS"/>
        </w:rPr>
        <w:t xml:space="preserve">Uslovi plaćanja </w:t>
      </w:r>
    </w:p>
    <w:p w14:paraId="7FB91455" w14:textId="2C19B4CF" w:rsidR="00932414" w:rsidRPr="002D2FD2" w:rsidRDefault="00932414" w:rsidP="00932414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B28E76" wp14:editId="4617C60E">
                <wp:simplePos x="0" y="0"/>
                <wp:positionH relativeFrom="column">
                  <wp:posOffset>-34925</wp:posOffset>
                </wp:positionH>
                <wp:positionV relativeFrom="paragraph">
                  <wp:posOffset>346710</wp:posOffset>
                </wp:positionV>
                <wp:extent cx="5956300" cy="711200"/>
                <wp:effectExtent l="0" t="0" r="25400" b="12700"/>
                <wp:wrapSquare wrapText="bothSides"/>
                <wp:docPr id="960463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A6AB" w14:textId="77777777" w:rsidR="00932414" w:rsidRDefault="00932414" w:rsidP="00932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8E76" id="_x0000_s1033" type="#_x0000_t202" style="position:absolute;left:0;text-align:left;margin-left:-2.75pt;margin-top:27.3pt;width:469pt;height:5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PMKwIAAFM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">
                <v:textbox>
                  <w:txbxContent>
                    <w:p w14:paraId="17AEA6AB" w14:textId="77777777" w:rsidR="00932414" w:rsidRDefault="00932414" w:rsidP="00932414"/>
                  </w:txbxContent>
                </v:textbox>
                <w10:wrap type="square"/>
              </v:shape>
            </w:pict>
          </mc:Fallback>
        </mc:AlternateContent>
      </w:r>
      <w:r w:rsidR="004C1996">
        <w:rPr>
          <w:rFonts w:ascii="Gill Sans MT" w:hAnsi="Gill Sans MT"/>
          <w:lang w:val="sr-Latn-RS"/>
        </w:rPr>
        <w:t>Metode plaćanja</w:t>
      </w:r>
      <w:r w:rsidR="00F11FE2" w:rsidRPr="002D2FD2">
        <w:rPr>
          <w:rFonts w:ascii="Gill Sans MT" w:hAnsi="Gill Sans MT"/>
          <w:lang w:val="sr-Latn-RS"/>
        </w:rPr>
        <w:t xml:space="preserve">, </w:t>
      </w:r>
      <w:r w:rsidR="004C1996">
        <w:rPr>
          <w:rFonts w:ascii="Gill Sans MT" w:hAnsi="Gill Sans MT"/>
          <w:lang w:val="sr-Latn-RS"/>
        </w:rPr>
        <w:t>kreditni uslovi, itd</w:t>
      </w:r>
      <w:r w:rsidR="00F11FE2" w:rsidRPr="002D2FD2">
        <w:rPr>
          <w:rFonts w:ascii="Gill Sans MT" w:hAnsi="Gill Sans MT"/>
          <w:lang w:val="sr-Latn-RS"/>
        </w:rPr>
        <w:t>.</w:t>
      </w:r>
    </w:p>
    <w:p w14:paraId="31C1D0DB" w14:textId="62AA7B7B" w:rsidR="00F11FE2" w:rsidRPr="002D2FD2" w:rsidRDefault="00932414" w:rsidP="00F11FE2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2.4 </w:t>
      </w:r>
      <w:r w:rsidR="004C1996">
        <w:rPr>
          <w:rFonts w:ascii="Gill Sans MT" w:hAnsi="Gill Sans MT"/>
          <w:b/>
          <w:bCs/>
          <w:i/>
          <w:iCs/>
          <w:lang w:val="sr-Latn-RS"/>
        </w:rPr>
        <w:t xml:space="preserve">Poređenje cena </w:t>
      </w:r>
    </w:p>
    <w:p w14:paraId="3FA26857" w14:textId="7A502191" w:rsidR="00932414" w:rsidRPr="002D2FD2" w:rsidRDefault="00932414" w:rsidP="00BB5A31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B98607" wp14:editId="2B75F44A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956300" cy="711200"/>
                <wp:effectExtent l="0" t="0" r="25400" b="12700"/>
                <wp:wrapSquare wrapText="bothSides"/>
                <wp:docPr id="1595644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6C341" w14:textId="77777777" w:rsidR="00932414" w:rsidRDefault="00932414" w:rsidP="00932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8607" id="_x0000_s1034" type="#_x0000_t202" style="position:absolute;left:0;text-align:left;margin-left:0;margin-top:23.4pt;width:469pt;height: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">
                <v:textbox>
                  <w:txbxContent>
                    <w:p w14:paraId="1786C341" w14:textId="77777777" w:rsidR="00932414" w:rsidRDefault="00932414" w:rsidP="00932414"/>
                  </w:txbxContent>
                </v:textbox>
                <w10:wrap type="square"/>
              </v:shape>
            </w:pict>
          </mc:Fallback>
        </mc:AlternateContent>
      </w:r>
      <w:r w:rsidR="00BB5A31" w:rsidRPr="00BB5A31">
        <w:t xml:space="preserve"> </w:t>
      </w:r>
      <w:r w:rsidR="00BB5A31" w:rsidRPr="00BB5A31">
        <w:rPr>
          <w:rFonts w:ascii="Gill Sans MT" w:hAnsi="Gill Sans MT" w:cstheme="majorHAnsi"/>
          <w:lang w:val="sr-Latn-RS"/>
        </w:rPr>
        <w:t>Kakve su vaše cene u poređenju sa konkurentima</w:t>
      </w:r>
      <w:r w:rsidR="00F11FE2" w:rsidRPr="002D2FD2">
        <w:rPr>
          <w:rFonts w:ascii="Gill Sans MT" w:hAnsi="Gill Sans MT"/>
          <w:lang w:val="sr-Latn-RS"/>
        </w:rPr>
        <w:t>?</w:t>
      </w:r>
    </w:p>
    <w:p w14:paraId="521A7E2A" w14:textId="315D004F" w:rsidR="00F11FE2" w:rsidRPr="002D2FD2" w:rsidRDefault="00932414" w:rsidP="00F11FE2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2.5 </w:t>
      </w:r>
      <w:r w:rsidR="00BB5A31">
        <w:rPr>
          <w:rFonts w:ascii="Gill Sans MT" w:hAnsi="Gill Sans MT"/>
          <w:b/>
          <w:bCs/>
          <w:i/>
          <w:iCs/>
          <w:lang w:val="sr-Latn-RS"/>
        </w:rPr>
        <w:t xml:space="preserve">Analiza prihoda i zarade </w:t>
      </w:r>
    </w:p>
    <w:p w14:paraId="42BC2332" w14:textId="65A6E0D9" w:rsidR="000F0668" w:rsidRPr="002D2FD2" w:rsidRDefault="00932414" w:rsidP="00BB5A31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A4EBF1" wp14:editId="73840308">
                <wp:simplePos x="0" y="0"/>
                <wp:positionH relativeFrom="column">
                  <wp:posOffset>0</wp:posOffset>
                </wp:positionH>
                <wp:positionV relativeFrom="paragraph">
                  <wp:posOffset>297669</wp:posOffset>
                </wp:positionV>
                <wp:extent cx="5956300" cy="711200"/>
                <wp:effectExtent l="0" t="0" r="25400" b="12700"/>
                <wp:wrapSquare wrapText="bothSides"/>
                <wp:docPr id="2073479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3F13" w14:textId="77777777" w:rsidR="00932414" w:rsidRDefault="00932414" w:rsidP="00932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EBF1" id="_x0000_s1035" type="#_x0000_t202" style="position:absolute;left:0;text-align:left;margin-left:0;margin-top:23.45pt;width:469pt;height:5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">
                <v:textbox>
                  <w:txbxContent>
                    <w:p w14:paraId="54A03F13" w14:textId="77777777" w:rsidR="00932414" w:rsidRDefault="00932414" w:rsidP="00932414"/>
                  </w:txbxContent>
                </v:textbox>
                <w10:wrap type="square"/>
              </v:shape>
            </w:pict>
          </mc:Fallback>
        </mc:AlternateContent>
      </w:r>
      <w:r w:rsidR="00BB5A31" w:rsidRPr="00BB5A31">
        <w:t xml:space="preserve"> </w:t>
      </w:r>
      <w:r w:rsidR="00BB5A31">
        <w:rPr>
          <w:rFonts w:ascii="Gill Sans MT" w:hAnsi="Gill Sans MT" w:cstheme="majorHAnsi"/>
          <w:lang w:val="sr-Latn-RS"/>
        </w:rPr>
        <w:t>U kom trenutku tokom prodaje</w:t>
      </w:r>
      <w:r w:rsidR="00BB5A31" w:rsidRPr="00BB5A31">
        <w:rPr>
          <w:rFonts w:ascii="Gill Sans MT" w:hAnsi="Gill Sans MT" w:cstheme="majorHAnsi"/>
          <w:lang w:val="sr-Latn-RS"/>
        </w:rPr>
        <w:t xml:space="preserve"> ćete pokriti sve troškove</w:t>
      </w:r>
      <w:r w:rsidR="00F11FE2" w:rsidRPr="002D2FD2">
        <w:rPr>
          <w:rFonts w:ascii="Gill Sans MT" w:hAnsi="Gill Sans MT"/>
          <w:lang w:val="sr-Latn-RS"/>
        </w:rPr>
        <w:t>?</w:t>
      </w:r>
    </w:p>
    <w:p w14:paraId="3EB17EA9" w14:textId="6B4A7893" w:rsidR="00932414" w:rsidRPr="002D2FD2" w:rsidRDefault="00932414" w:rsidP="00932414">
      <w:pPr>
        <w:rPr>
          <w:rFonts w:ascii="Gill Sans MT" w:hAnsi="Gill Sans MT"/>
          <w:lang w:val="sr-Latn-RS"/>
        </w:rPr>
      </w:pPr>
    </w:p>
    <w:p w14:paraId="54D939ED" w14:textId="02D30E19" w:rsidR="00416F3D" w:rsidRPr="002D2FD2" w:rsidRDefault="00416F3D" w:rsidP="00416F3D">
      <w:pPr>
        <w:pStyle w:val="Heading1"/>
        <w:rPr>
          <w:rFonts w:ascii="Gill Sans MT" w:hAnsi="Gill Sans MT"/>
          <w:lang w:val="sr-Latn-RS"/>
        </w:rPr>
      </w:pPr>
      <w:r w:rsidRPr="002D2FD2">
        <w:rPr>
          <w:rFonts w:ascii="Gill Sans MT" w:hAnsi="Gill Sans MT"/>
          <w:lang w:val="sr-Latn-RS"/>
        </w:rPr>
        <w:t xml:space="preserve">3. </w:t>
      </w:r>
      <w:r w:rsidR="00BB5A31">
        <w:rPr>
          <w:rFonts w:ascii="Gill Sans MT" w:hAnsi="Gill Sans MT"/>
          <w:lang w:val="sr-Latn-RS"/>
        </w:rPr>
        <w:t xml:space="preserve">Mesto </w:t>
      </w:r>
    </w:p>
    <w:p w14:paraId="6A17F617" w14:textId="4C98F877" w:rsidR="00416F3D" w:rsidRPr="002D2FD2" w:rsidRDefault="00BB5A31" w:rsidP="00416F3D">
      <w:pPr>
        <w:rPr>
          <w:rFonts w:ascii="Gill Sans MT" w:hAnsi="Gill Sans MT"/>
          <w:lang w:val="sr-Latn-RS"/>
        </w:rPr>
      </w:pPr>
      <w:r w:rsidRPr="00BB5A31">
        <w:rPr>
          <w:rFonts w:ascii="Gill Sans MT" w:hAnsi="Gill Sans MT"/>
          <w:lang w:val="sr-Latn-RS"/>
        </w:rPr>
        <w:t xml:space="preserve">Vaši kanali distribucije su most između vašeg proizvoda i </w:t>
      </w:r>
      <w:r>
        <w:rPr>
          <w:rFonts w:ascii="Gill Sans MT" w:hAnsi="Gill Sans MT"/>
          <w:lang w:val="sr-Latn-RS"/>
        </w:rPr>
        <w:t>klijenta</w:t>
      </w:r>
      <w:r w:rsidRPr="00BB5A31">
        <w:rPr>
          <w:rFonts w:ascii="Gill Sans MT" w:hAnsi="Gill Sans MT"/>
          <w:lang w:val="sr-Latn-RS"/>
        </w:rPr>
        <w:t>. Ovaj odeljak se fokusira na optimizaciju ovih kanala kako bi se osiguralo da vaš proizvod bude lako dostupan vašoj ciljnoj publici</w:t>
      </w:r>
      <w:r w:rsidR="00416F3D" w:rsidRPr="002D2FD2">
        <w:rPr>
          <w:rFonts w:ascii="Gill Sans MT" w:hAnsi="Gill Sans MT"/>
          <w:lang w:val="sr-Latn-RS"/>
        </w:rPr>
        <w:t>.</w:t>
      </w:r>
    </w:p>
    <w:p w14:paraId="11015D52" w14:textId="77777777" w:rsidR="00415FDB" w:rsidRPr="002D2FD2" w:rsidRDefault="00415FDB" w:rsidP="00416F3D">
      <w:pPr>
        <w:rPr>
          <w:rFonts w:ascii="Gill Sans MT" w:hAnsi="Gill Sans MT"/>
          <w:lang w:val="sr-Latn-RS"/>
        </w:rPr>
      </w:pPr>
    </w:p>
    <w:p w14:paraId="7E2186B0" w14:textId="591322E2" w:rsidR="00416F3D" w:rsidRPr="002D2FD2" w:rsidRDefault="00416F3D" w:rsidP="00416F3D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3.1 </w:t>
      </w:r>
      <w:r w:rsidR="00BB5A31">
        <w:rPr>
          <w:rFonts w:ascii="Gill Sans MT" w:hAnsi="Gill Sans MT"/>
          <w:b/>
          <w:bCs/>
          <w:i/>
          <w:iCs/>
          <w:lang w:val="sr-Latn-RS"/>
        </w:rPr>
        <w:t xml:space="preserve">Kanali distribucije </w:t>
      </w:r>
    </w:p>
    <w:p w14:paraId="65B6646B" w14:textId="5704A38A" w:rsidR="00415FDB" w:rsidRPr="002D2FD2" w:rsidRDefault="00415FDB" w:rsidP="00415FDB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867ADA" wp14:editId="5A84EB34">
                <wp:simplePos x="0" y="0"/>
                <wp:positionH relativeFrom="column">
                  <wp:posOffset>0</wp:posOffset>
                </wp:positionH>
                <wp:positionV relativeFrom="paragraph">
                  <wp:posOffset>288200</wp:posOffset>
                </wp:positionV>
                <wp:extent cx="5956300" cy="711200"/>
                <wp:effectExtent l="0" t="0" r="25400" b="12700"/>
                <wp:wrapSquare wrapText="bothSides"/>
                <wp:docPr id="32428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FCE2" w14:textId="77777777" w:rsidR="00415FDB" w:rsidRDefault="00415FDB" w:rsidP="0041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7ADA" id="_x0000_s1036" type="#_x0000_t202" style="position:absolute;left:0;text-align:left;margin-left:0;margin-top:22.7pt;width:469pt;height:5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">
                <v:textbox>
                  <w:txbxContent>
                    <w:p w14:paraId="5260FCE2" w14:textId="77777777" w:rsidR="00415FDB" w:rsidRDefault="00415FDB" w:rsidP="00415FDB"/>
                  </w:txbxContent>
                </v:textbox>
                <w10:wrap type="square"/>
              </v:shape>
            </w:pict>
          </mc:Fallback>
        </mc:AlternateContent>
      </w:r>
      <w:r w:rsidR="00BB5A31">
        <w:rPr>
          <w:rFonts w:ascii="Gill Sans MT" w:hAnsi="Gill Sans MT"/>
          <w:lang w:val="sr-Latn-RS"/>
        </w:rPr>
        <w:t>Onlajn</w:t>
      </w:r>
      <w:r w:rsidR="00416F3D" w:rsidRPr="002D2FD2">
        <w:rPr>
          <w:rFonts w:ascii="Gill Sans MT" w:hAnsi="Gill Sans MT"/>
          <w:lang w:val="sr-Latn-RS"/>
        </w:rPr>
        <w:t xml:space="preserve">, </w:t>
      </w:r>
      <w:r w:rsidR="00BB5A31">
        <w:rPr>
          <w:rFonts w:ascii="Gill Sans MT" w:hAnsi="Gill Sans MT"/>
          <w:lang w:val="sr-Latn-RS"/>
        </w:rPr>
        <w:t>maloprodaja</w:t>
      </w:r>
      <w:r w:rsidR="00416F3D" w:rsidRPr="002D2FD2">
        <w:rPr>
          <w:rFonts w:ascii="Gill Sans MT" w:hAnsi="Gill Sans MT"/>
          <w:lang w:val="sr-Latn-RS"/>
        </w:rPr>
        <w:t xml:space="preserve">, </w:t>
      </w:r>
      <w:r w:rsidR="00BB5A31">
        <w:rPr>
          <w:rFonts w:ascii="Gill Sans MT" w:hAnsi="Gill Sans MT"/>
          <w:lang w:val="sr-Latn-RS"/>
        </w:rPr>
        <w:t>direktna prodaja, itd</w:t>
      </w:r>
      <w:r w:rsidR="00416F3D" w:rsidRPr="002D2FD2">
        <w:rPr>
          <w:rFonts w:ascii="Gill Sans MT" w:hAnsi="Gill Sans MT"/>
          <w:lang w:val="sr-Latn-RS"/>
        </w:rPr>
        <w:t>.</w:t>
      </w:r>
    </w:p>
    <w:p w14:paraId="066C29AC" w14:textId="77777777" w:rsidR="00415FDB" w:rsidRPr="002D2FD2" w:rsidRDefault="00415FDB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br w:type="page"/>
      </w:r>
    </w:p>
    <w:p w14:paraId="7D8F180A" w14:textId="4A3A5863" w:rsidR="00416F3D" w:rsidRPr="002D2FD2" w:rsidRDefault="00416F3D" w:rsidP="00416F3D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lastRenderedPageBreak/>
        <w:t xml:space="preserve">3.2 </w:t>
      </w:r>
      <w:r w:rsidR="00BB5A31">
        <w:rPr>
          <w:rFonts w:ascii="Gill Sans MT" w:hAnsi="Gill Sans MT"/>
          <w:b/>
          <w:bCs/>
          <w:i/>
          <w:iCs/>
          <w:lang w:val="sr-Latn-RS"/>
        </w:rPr>
        <w:t xml:space="preserve">Strategija lokacije </w:t>
      </w:r>
    </w:p>
    <w:p w14:paraId="6D4FB3C9" w14:textId="2FF2D9A5" w:rsidR="00415FDB" w:rsidRPr="002D2FD2" w:rsidRDefault="00415FDB" w:rsidP="00415FDB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ECB018" wp14:editId="1342B98B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956300" cy="711200"/>
                <wp:effectExtent l="0" t="0" r="25400" b="12700"/>
                <wp:wrapSquare wrapText="bothSides"/>
                <wp:docPr id="2087861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A2FA" w14:textId="77777777" w:rsidR="00415FDB" w:rsidRDefault="00415FDB" w:rsidP="0041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B018" id="_x0000_s1037" type="#_x0000_t202" style="position:absolute;left:0;text-align:left;margin-left:0;margin-top:24.6pt;width:469pt;height:5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">
                <v:textbox>
                  <w:txbxContent>
                    <w:p w14:paraId="601DA2FA" w14:textId="77777777" w:rsidR="00415FDB" w:rsidRDefault="00415FDB" w:rsidP="00415FDB"/>
                  </w:txbxContent>
                </v:textbox>
                <w10:wrap type="square"/>
              </v:shape>
            </w:pict>
          </mc:Fallback>
        </mc:AlternateContent>
      </w:r>
      <w:r w:rsidR="00EB6C4C">
        <w:rPr>
          <w:rFonts w:ascii="Gill Sans MT" w:hAnsi="Gill Sans MT"/>
          <w:lang w:val="sr-Latn-RS"/>
        </w:rPr>
        <w:t>Gde se nalaze vaši ciljani klijenti</w:t>
      </w:r>
      <w:r w:rsidR="00416F3D" w:rsidRPr="002D2FD2">
        <w:rPr>
          <w:rFonts w:ascii="Gill Sans MT" w:hAnsi="Gill Sans MT"/>
          <w:lang w:val="sr-Latn-RS"/>
        </w:rPr>
        <w:t>?</w:t>
      </w:r>
    </w:p>
    <w:p w14:paraId="07748EAF" w14:textId="4C37E85B" w:rsidR="00416F3D" w:rsidRPr="002D2FD2" w:rsidRDefault="00416F3D" w:rsidP="00416F3D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3.3 </w:t>
      </w:r>
      <w:r w:rsidR="00EB6C4C">
        <w:rPr>
          <w:rFonts w:ascii="Gill Sans MT" w:hAnsi="Gill Sans MT"/>
          <w:b/>
          <w:bCs/>
          <w:i/>
          <w:iCs/>
          <w:lang w:val="sr-Latn-RS"/>
        </w:rPr>
        <w:t xml:space="preserve">Lanac snabdevanja </w:t>
      </w:r>
    </w:p>
    <w:p w14:paraId="2CA0B6CB" w14:textId="3C4FB6FF" w:rsidR="00415FDB" w:rsidRPr="002D2FD2" w:rsidRDefault="00415FDB" w:rsidP="00EB6C4C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81643F" wp14:editId="719B7D06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956300" cy="711200"/>
                <wp:effectExtent l="0" t="0" r="25400" b="12700"/>
                <wp:wrapSquare wrapText="bothSides"/>
                <wp:docPr id="1279289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4CBA" w14:textId="77777777" w:rsidR="00415FDB" w:rsidRDefault="00415FDB" w:rsidP="0041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643F" id="_x0000_s1038" type="#_x0000_t202" style="position:absolute;left:0;text-align:left;margin-left:0;margin-top:27.35pt;width:469pt;height:5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">
                <v:textbox>
                  <w:txbxContent>
                    <w:p w14:paraId="00664CBA" w14:textId="77777777" w:rsidR="00415FDB" w:rsidRDefault="00415FDB" w:rsidP="00415FDB"/>
                  </w:txbxContent>
                </v:textbox>
                <w10:wrap type="square"/>
              </v:shape>
            </w:pict>
          </mc:Fallback>
        </mc:AlternateContent>
      </w:r>
      <w:r w:rsidR="00EB6C4C" w:rsidRPr="00EB6C4C">
        <w:t xml:space="preserve"> </w:t>
      </w:r>
      <w:r w:rsidR="00EB6C4C" w:rsidRPr="00EB6C4C">
        <w:rPr>
          <w:rFonts w:ascii="Gill Sans MT" w:hAnsi="Gill Sans MT" w:cstheme="majorHAnsi"/>
          <w:lang w:val="sr-Latn-RS"/>
        </w:rPr>
        <w:t>Detalji o dobavljačima, proizvođačima, distributerima itd</w:t>
      </w:r>
      <w:r w:rsidR="00416F3D" w:rsidRPr="002D2FD2">
        <w:rPr>
          <w:rFonts w:ascii="Gill Sans MT" w:hAnsi="Gill Sans MT"/>
          <w:lang w:val="sr-Latn-RS"/>
        </w:rPr>
        <w:t>.</w:t>
      </w:r>
    </w:p>
    <w:p w14:paraId="43FFB61A" w14:textId="38C614D7" w:rsidR="00416F3D" w:rsidRPr="002D2FD2" w:rsidRDefault="00EB6C4C" w:rsidP="00416F3D">
      <w:pPr>
        <w:rPr>
          <w:rFonts w:ascii="Gill Sans MT" w:hAnsi="Gill Sans MT"/>
          <w:b/>
          <w:bCs/>
          <w:i/>
          <w:iCs/>
          <w:lang w:val="sr-Latn-RS"/>
        </w:rPr>
      </w:pPr>
      <w:r>
        <w:rPr>
          <w:rFonts w:ascii="Gill Sans MT" w:hAnsi="Gill Sans MT"/>
          <w:b/>
          <w:bCs/>
          <w:i/>
          <w:iCs/>
          <w:lang w:val="sr-Latn-RS"/>
        </w:rPr>
        <w:t xml:space="preserve">3.4 Logistika </w:t>
      </w:r>
    </w:p>
    <w:p w14:paraId="7DDFF692" w14:textId="38759876" w:rsidR="00415FDB" w:rsidRPr="002D2FD2" w:rsidRDefault="00415FDB" w:rsidP="00415FDB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002604" wp14:editId="013B30D0">
                <wp:simplePos x="0" y="0"/>
                <wp:positionH relativeFrom="column">
                  <wp:posOffset>0</wp:posOffset>
                </wp:positionH>
                <wp:positionV relativeFrom="paragraph">
                  <wp:posOffset>332838</wp:posOffset>
                </wp:positionV>
                <wp:extent cx="5956300" cy="711200"/>
                <wp:effectExtent l="0" t="0" r="25400" b="12700"/>
                <wp:wrapSquare wrapText="bothSides"/>
                <wp:docPr id="19053587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7F2F3" w14:textId="77777777" w:rsidR="00415FDB" w:rsidRDefault="00415FDB" w:rsidP="0041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2604" id="_x0000_s1039" type="#_x0000_t202" style="position:absolute;left:0;text-align:left;margin-left:0;margin-top:26.2pt;width:469pt;height:5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">
                <v:textbox>
                  <w:txbxContent>
                    <w:p w14:paraId="0217F2F3" w14:textId="77777777" w:rsidR="00415FDB" w:rsidRDefault="00415FDB" w:rsidP="00415FDB"/>
                  </w:txbxContent>
                </v:textbox>
                <w10:wrap type="square"/>
              </v:shape>
            </w:pict>
          </mc:Fallback>
        </mc:AlternateContent>
      </w:r>
      <w:r w:rsidR="00EB6C4C">
        <w:rPr>
          <w:rFonts w:ascii="Gill Sans MT" w:hAnsi="Gill Sans MT"/>
          <w:lang w:val="sr-Latn-RS"/>
        </w:rPr>
        <w:t>Transport</w:t>
      </w:r>
      <w:r w:rsidR="00416F3D" w:rsidRPr="002D2FD2">
        <w:rPr>
          <w:rFonts w:ascii="Gill Sans MT" w:hAnsi="Gill Sans MT"/>
          <w:lang w:val="sr-Latn-RS"/>
        </w:rPr>
        <w:t xml:space="preserve">, </w:t>
      </w:r>
      <w:r w:rsidR="00EB6C4C">
        <w:rPr>
          <w:rFonts w:ascii="Gill Sans MT" w:hAnsi="Gill Sans MT"/>
          <w:lang w:val="sr-Latn-RS"/>
        </w:rPr>
        <w:t>skladištenje</w:t>
      </w:r>
      <w:r w:rsidR="00416F3D" w:rsidRPr="002D2FD2">
        <w:rPr>
          <w:rFonts w:ascii="Gill Sans MT" w:hAnsi="Gill Sans MT"/>
          <w:lang w:val="sr-Latn-RS"/>
        </w:rPr>
        <w:t xml:space="preserve">, </w:t>
      </w:r>
      <w:r w:rsidR="00EB6C4C">
        <w:rPr>
          <w:rFonts w:ascii="Gill Sans MT" w:hAnsi="Gill Sans MT"/>
          <w:lang w:val="sr-Latn-RS"/>
        </w:rPr>
        <w:t>upravljanje imovinom i opremom, itd</w:t>
      </w:r>
      <w:r w:rsidR="00416F3D" w:rsidRPr="002D2FD2">
        <w:rPr>
          <w:rFonts w:ascii="Gill Sans MT" w:hAnsi="Gill Sans MT"/>
          <w:lang w:val="sr-Latn-RS"/>
        </w:rPr>
        <w:t>.</w:t>
      </w:r>
    </w:p>
    <w:p w14:paraId="74CCA238" w14:textId="2C9A6827" w:rsidR="00416F3D" w:rsidRPr="002D2FD2" w:rsidRDefault="00416F3D" w:rsidP="00416F3D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3.5 </w:t>
      </w:r>
      <w:r w:rsidR="00EB6C4C">
        <w:rPr>
          <w:rFonts w:ascii="Gill Sans MT" w:hAnsi="Gill Sans MT"/>
          <w:b/>
          <w:bCs/>
          <w:i/>
          <w:iCs/>
          <w:lang w:val="sr-Latn-RS"/>
        </w:rPr>
        <w:t xml:space="preserve">Maloprodaja ili onlajn prisustvo </w:t>
      </w:r>
    </w:p>
    <w:p w14:paraId="26A682D5" w14:textId="1B0871CA" w:rsidR="00415FDB" w:rsidRPr="002D2FD2" w:rsidRDefault="00415FDB" w:rsidP="00EB6C4C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784D882" wp14:editId="2D177AC3">
                <wp:simplePos x="0" y="0"/>
                <wp:positionH relativeFrom="column">
                  <wp:posOffset>0</wp:posOffset>
                </wp:positionH>
                <wp:positionV relativeFrom="paragraph">
                  <wp:posOffset>298303</wp:posOffset>
                </wp:positionV>
                <wp:extent cx="5956300" cy="711200"/>
                <wp:effectExtent l="0" t="0" r="25400" b="12700"/>
                <wp:wrapSquare wrapText="bothSides"/>
                <wp:docPr id="1496204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627A" w14:textId="77777777" w:rsidR="00415FDB" w:rsidRDefault="00415FDB" w:rsidP="0041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D882" id="_x0000_s1040" type="#_x0000_t202" style="position:absolute;left:0;text-align:left;margin-left:0;margin-top:23.5pt;width:469pt;height:5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">
                <v:textbox>
                  <w:txbxContent>
                    <w:p w14:paraId="3A5A627A" w14:textId="77777777" w:rsidR="00415FDB" w:rsidRDefault="00415FDB" w:rsidP="00415FDB"/>
                  </w:txbxContent>
                </v:textbox>
                <w10:wrap type="square"/>
              </v:shape>
            </w:pict>
          </mc:Fallback>
        </mc:AlternateContent>
      </w:r>
      <w:r w:rsidR="00EB6C4C" w:rsidRPr="00EB6C4C">
        <w:t xml:space="preserve"> </w:t>
      </w:r>
      <w:r w:rsidR="00EB6C4C" w:rsidRPr="00EB6C4C">
        <w:rPr>
          <w:rFonts w:ascii="Gill Sans MT" w:hAnsi="Gill Sans MT" w:cstheme="majorHAnsi"/>
          <w:lang w:val="sr-Latn-RS"/>
        </w:rPr>
        <w:t xml:space="preserve">Izgled prodavnice, veb </w:t>
      </w:r>
      <w:r w:rsidR="00EB6C4C">
        <w:rPr>
          <w:rFonts w:ascii="Gill Sans MT" w:hAnsi="Gill Sans MT" w:cstheme="majorHAnsi"/>
          <w:lang w:val="sr-Latn-RS"/>
        </w:rPr>
        <w:t>stranica</w:t>
      </w:r>
      <w:r w:rsidR="00EB6C4C" w:rsidRPr="00EB6C4C">
        <w:rPr>
          <w:rFonts w:ascii="Gill Sans MT" w:hAnsi="Gill Sans MT" w:cstheme="majorHAnsi"/>
          <w:lang w:val="sr-Latn-RS"/>
        </w:rPr>
        <w:t xml:space="preserve"> za e-trgovinu</w:t>
      </w:r>
      <w:r w:rsidR="00EB6C4C">
        <w:rPr>
          <w:rFonts w:ascii="Gill Sans MT" w:hAnsi="Gill Sans MT" w:cstheme="majorHAnsi"/>
          <w:lang w:val="sr-Latn-RS"/>
        </w:rPr>
        <w:t>,</w:t>
      </w:r>
      <w:r w:rsidR="00EB6C4C" w:rsidRPr="00EB6C4C">
        <w:rPr>
          <w:rFonts w:ascii="Gill Sans MT" w:hAnsi="Gill Sans MT" w:cstheme="majorHAnsi"/>
          <w:lang w:val="sr-Latn-RS"/>
        </w:rPr>
        <w:t xml:space="preserve"> itd</w:t>
      </w:r>
      <w:r w:rsidR="00416F3D" w:rsidRPr="002D2FD2">
        <w:rPr>
          <w:rFonts w:ascii="Gill Sans MT" w:hAnsi="Gill Sans MT"/>
          <w:lang w:val="sr-Latn-RS"/>
        </w:rPr>
        <w:t>.</w:t>
      </w:r>
    </w:p>
    <w:p w14:paraId="3F39C492" w14:textId="3B6D2CA1" w:rsidR="00DD6B8A" w:rsidRPr="002D2FD2" w:rsidRDefault="00DD6B8A" w:rsidP="00DD6B8A">
      <w:pPr>
        <w:pStyle w:val="Heading1"/>
        <w:rPr>
          <w:rFonts w:ascii="Gill Sans MT" w:hAnsi="Gill Sans MT"/>
          <w:lang w:val="sr-Latn-RS"/>
        </w:rPr>
      </w:pPr>
      <w:r w:rsidRPr="002D2FD2">
        <w:rPr>
          <w:rFonts w:ascii="Gill Sans MT" w:hAnsi="Gill Sans MT"/>
          <w:lang w:val="sr-Latn-RS"/>
        </w:rPr>
        <w:t>4. Promo</w:t>
      </w:r>
      <w:r w:rsidR="00EB6C4C">
        <w:rPr>
          <w:rFonts w:ascii="Gill Sans MT" w:hAnsi="Gill Sans MT"/>
          <w:lang w:val="sr-Latn-RS"/>
        </w:rPr>
        <w:t xml:space="preserve">cija/reklamiranje  </w:t>
      </w:r>
    </w:p>
    <w:p w14:paraId="4145C675" w14:textId="45D6E6F2" w:rsidR="00DD6B8A" w:rsidRPr="002D2FD2" w:rsidRDefault="00EB6C4C" w:rsidP="00DD6B8A">
      <w:pPr>
        <w:rPr>
          <w:rFonts w:ascii="Gill Sans MT" w:hAnsi="Gill Sans MT"/>
          <w:lang w:val="sr-Latn-RS"/>
        </w:rPr>
      </w:pPr>
      <w:r w:rsidRPr="00EB6C4C">
        <w:rPr>
          <w:rFonts w:ascii="Gill Sans MT" w:hAnsi="Gill Sans MT"/>
          <w:lang w:val="sr-Latn-RS"/>
        </w:rPr>
        <w:t>Na prepunom tržištu, vidljivost je ključna. Ovaj odeljak pruža uvid u različite promotivne strategije i alate, osiguravajući da se va</w:t>
      </w:r>
      <w:r w:rsidRPr="00EB6C4C">
        <w:rPr>
          <w:rFonts w:ascii="Gill Sans MT" w:hAnsi="Gill Sans MT" w:cs="Gill Sans MT"/>
          <w:lang w:val="sr-Latn-RS"/>
        </w:rPr>
        <w:t>š</w:t>
      </w:r>
      <w:r w:rsidRPr="00EB6C4C">
        <w:rPr>
          <w:rFonts w:ascii="Gill Sans MT" w:hAnsi="Gill Sans MT"/>
          <w:lang w:val="sr-Latn-RS"/>
        </w:rPr>
        <w:t xml:space="preserve"> proizvod ne samo uklapa u pozadinu, već i </w:t>
      </w:r>
      <w:r>
        <w:rPr>
          <w:rFonts w:ascii="Gill Sans MT" w:hAnsi="Gill Sans MT"/>
          <w:lang w:val="sr-Latn-RS"/>
        </w:rPr>
        <w:t xml:space="preserve">da se pritom </w:t>
      </w:r>
      <w:r w:rsidRPr="00EB6C4C">
        <w:rPr>
          <w:rFonts w:ascii="Gill Sans MT" w:hAnsi="Gill Sans MT"/>
          <w:lang w:val="sr-Latn-RS"/>
        </w:rPr>
        <w:t>isti</w:t>
      </w:r>
      <w:r w:rsidRPr="00EB6C4C">
        <w:rPr>
          <w:rFonts w:ascii="Gill Sans MT" w:hAnsi="Gill Sans MT" w:cs="Gill Sans MT"/>
          <w:lang w:val="sr-Latn-RS"/>
        </w:rPr>
        <w:t>č</w:t>
      </w:r>
      <w:r w:rsidRPr="00EB6C4C">
        <w:rPr>
          <w:rFonts w:ascii="Gill Sans MT" w:hAnsi="Gill Sans MT"/>
          <w:lang w:val="sr-Latn-RS"/>
        </w:rPr>
        <w:t>e</w:t>
      </w:r>
      <w:r w:rsidR="00DD6B8A" w:rsidRPr="002D2FD2">
        <w:rPr>
          <w:rFonts w:ascii="Gill Sans MT" w:hAnsi="Gill Sans MT"/>
          <w:lang w:val="sr-Latn-RS"/>
        </w:rPr>
        <w:t>.</w:t>
      </w:r>
    </w:p>
    <w:p w14:paraId="4C19F3FF" w14:textId="27D049BA" w:rsidR="00DD6B8A" w:rsidRPr="002D2FD2" w:rsidRDefault="00DD6B8A" w:rsidP="00DD6B8A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4.1 </w:t>
      </w:r>
      <w:r w:rsidR="00EB6C4C">
        <w:rPr>
          <w:rFonts w:ascii="Gill Sans MT" w:hAnsi="Gill Sans MT"/>
          <w:b/>
          <w:bCs/>
          <w:i/>
          <w:iCs/>
          <w:lang w:val="sr-Latn-RS"/>
        </w:rPr>
        <w:t xml:space="preserve">Kanali za reklamiranje </w:t>
      </w:r>
    </w:p>
    <w:p w14:paraId="2E7C46E8" w14:textId="784D04B2" w:rsidR="00F9677E" w:rsidRPr="002D2FD2" w:rsidRDefault="00F9677E" w:rsidP="00F9677E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38F576" wp14:editId="46A2D83C">
                <wp:simplePos x="0" y="0"/>
                <wp:positionH relativeFrom="column">
                  <wp:posOffset>-33020</wp:posOffset>
                </wp:positionH>
                <wp:positionV relativeFrom="paragraph">
                  <wp:posOffset>283845</wp:posOffset>
                </wp:positionV>
                <wp:extent cx="5956300" cy="711200"/>
                <wp:effectExtent l="0" t="0" r="25400" b="12700"/>
                <wp:wrapSquare wrapText="bothSides"/>
                <wp:docPr id="989372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09F2" w14:textId="77777777" w:rsidR="00F9677E" w:rsidRDefault="00F9677E" w:rsidP="00F9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F576" id="_x0000_s1041" type="#_x0000_t202" style="position:absolute;left:0;text-align:left;margin-left:-2.6pt;margin-top:22.35pt;width:469pt;height:5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">
                <v:textbox>
                  <w:txbxContent>
                    <w:p w14:paraId="70B909F2" w14:textId="77777777" w:rsidR="00F9677E" w:rsidRDefault="00F9677E" w:rsidP="00F9677E"/>
                  </w:txbxContent>
                </v:textbox>
                <w10:wrap type="square"/>
              </v:shape>
            </w:pict>
          </mc:Fallback>
        </mc:AlternateContent>
      </w:r>
      <w:r w:rsidR="00EB6C4C">
        <w:rPr>
          <w:rFonts w:ascii="Gill Sans MT" w:hAnsi="Gill Sans MT"/>
          <w:lang w:val="sr-Latn-RS"/>
        </w:rPr>
        <w:t>Onlajn</w:t>
      </w:r>
      <w:r w:rsidR="00DD6B8A" w:rsidRPr="002D2FD2">
        <w:rPr>
          <w:rFonts w:ascii="Gill Sans MT" w:hAnsi="Gill Sans MT"/>
          <w:lang w:val="sr-Latn-RS"/>
        </w:rPr>
        <w:t xml:space="preserve">, TV, radio, </w:t>
      </w:r>
      <w:r w:rsidR="00EB6C4C">
        <w:rPr>
          <w:rFonts w:ascii="Gill Sans MT" w:hAnsi="Gill Sans MT"/>
          <w:lang w:val="sr-Latn-RS"/>
        </w:rPr>
        <w:t>štampanje, itd</w:t>
      </w:r>
      <w:r w:rsidR="00DD6B8A" w:rsidRPr="002D2FD2">
        <w:rPr>
          <w:rFonts w:ascii="Gill Sans MT" w:hAnsi="Gill Sans MT"/>
          <w:lang w:val="sr-Latn-RS"/>
        </w:rPr>
        <w:t>.</w:t>
      </w:r>
    </w:p>
    <w:p w14:paraId="5F12698B" w14:textId="33AA591E" w:rsidR="00DD6B8A" w:rsidRPr="002D2FD2" w:rsidRDefault="00DD6B8A" w:rsidP="00DD6B8A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lastRenderedPageBreak/>
        <w:t xml:space="preserve">4.2 </w:t>
      </w:r>
      <w:r w:rsidR="00EB6C4C">
        <w:rPr>
          <w:rFonts w:ascii="Gill Sans MT" w:hAnsi="Gill Sans MT"/>
          <w:b/>
          <w:bCs/>
          <w:i/>
          <w:iCs/>
          <w:lang w:val="sr-Latn-RS"/>
        </w:rPr>
        <w:t>Promovisanje prodaje</w:t>
      </w:r>
    </w:p>
    <w:p w14:paraId="4B811DDB" w14:textId="5E38B0CC" w:rsidR="00F9677E" w:rsidRPr="002D2FD2" w:rsidRDefault="00F9677E" w:rsidP="00F9677E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B7A04E" wp14:editId="6E207509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956300" cy="711200"/>
                <wp:effectExtent l="0" t="0" r="25400" b="12700"/>
                <wp:wrapSquare wrapText="bothSides"/>
                <wp:docPr id="1787900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727B" w14:textId="77777777" w:rsidR="00F9677E" w:rsidRDefault="00F9677E" w:rsidP="00F9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A04E" id="_x0000_s1042" type="#_x0000_t202" style="position:absolute;left:0;text-align:left;margin-left:0;margin-top:22.25pt;width:469pt;height:5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">
                <v:textbox>
                  <w:txbxContent>
                    <w:p w14:paraId="6B92727B" w14:textId="77777777" w:rsidR="00F9677E" w:rsidRDefault="00F9677E" w:rsidP="00F9677E"/>
                  </w:txbxContent>
                </v:textbox>
                <w10:wrap type="square"/>
              </v:shape>
            </w:pict>
          </mc:Fallback>
        </mc:AlternateContent>
      </w:r>
      <w:r w:rsidR="00EB6C4C">
        <w:rPr>
          <w:rFonts w:ascii="Gill Sans MT" w:hAnsi="Gill Sans MT"/>
          <w:lang w:val="sr-Latn-RS"/>
        </w:rPr>
        <w:t>Kuponi</w:t>
      </w:r>
      <w:r w:rsidR="00DD6B8A" w:rsidRPr="002D2FD2">
        <w:rPr>
          <w:rFonts w:ascii="Gill Sans MT" w:hAnsi="Gill Sans MT"/>
          <w:lang w:val="sr-Latn-RS"/>
        </w:rPr>
        <w:t xml:space="preserve">, </w:t>
      </w:r>
      <w:r w:rsidR="00EB6C4C">
        <w:rPr>
          <w:rFonts w:ascii="Gill Sans MT" w:hAnsi="Gill Sans MT"/>
          <w:lang w:val="sr-Latn-RS"/>
        </w:rPr>
        <w:t>takmičenja, itd</w:t>
      </w:r>
      <w:r w:rsidR="00DD6B8A" w:rsidRPr="002D2FD2">
        <w:rPr>
          <w:rFonts w:ascii="Gill Sans MT" w:hAnsi="Gill Sans MT"/>
          <w:lang w:val="sr-Latn-RS"/>
        </w:rPr>
        <w:t>.</w:t>
      </w:r>
    </w:p>
    <w:p w14:paraId="05209FBD" w14:textId="6788270F" w:rsidR="00DD6B8A" w:rsidRPr="002D2FD2" w:rsidRDefault="00DD6B8A" w:rsidP="00DD6B8A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4.3 </w:t>
      </w:r>
      <w:r w:rsidR="00EB6C4C">
        <w:rPr>
          <w:rFonts w:ascii="Gill Sans MT" w:hAnsi="Gill Sans MT"/>
          <w:b/>
          <w:bCs/>
          <w:i/>
          <w:iCs/>
          <w:lang w:val="sr-Latn-RS"/>
        </w:rPr>
        <w:t xml:space="preserve">Odnosi sa javnošću </w:t>
      </w:r>
    </w:p>
    <w:p w14:paraId="6CC01C3D" w14:textId="57DA95C3" w:rsidR="00F9677E" w:rsidRPr="002D2FD2" w:rsidRDefault="00F9677E" w:rsidP="00F9677E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8762AC" wp14:editId="4452D11A">
                <wp:simplePos x="0" y="0"/>
                <wp:positionH relativeFrom="column">
                  <wp:posOffset>0</wp:posOffset>
                </wp:positionH>
                <wp:positionV relativeFrom="paragraph">
                  <wp:posOffset>296863</wp:posOffset>
                </wp:positionV>
                <wp:extent cx="5956300" cy="711200"/>
                <wp:effectExtent l="0" t="0" r="25400" b="12700"/>
                <wp:wrapSquare wrapText="bothSides"/>
                <wp:docPr id="1600009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6503" w14:textId="77777777" w:rsidR="00F9677E" w:rsidRDefault="00F9677E" w:rsidP="00F9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62AC" id="_x0000_s1043" type="#_x0000_t202" style="position:absolute;left:0;text-align:left;margin-left:0;margin-top:23.4pt;width:469pt;height:5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">
                <v:textbox>
                  <w:txbxContent>
                    <w:p w14:paraId="4FDE6503" w14:textId="77777777" w:rsidR="00F9677E" w:rsidRDefault="00F9677E" w:rsidP="00F9677E"/>
                  </w:txbxContent>
                </v:textbox>
                <w10:wrap type="square"/>
              </v:shape>
            </w:pict>
          </mc:Fallback>
        </mc:AlternateContent>
      </w:r>
      <w:r w:rsidR="00EB6C4C">
        <w:rPr>
          <w:rFonts w:ascii="Gill Sans MT" w:hAnsi="Gill Sans MT"/>
          <w:lang w:val="sr-Latn-RS"/>
        </w:rPr>
        <w:t>Saopštenja za medije</w:t>
      </w:r>
      <w:r w:rsidR="00DD6B8A" w:rsidRPr="002D2FD2">
        <w:rPr>
          <w:rFonts w:ascii="Gill Sans MT" w:hAnsi="Gill Sans MT"/>
          <w:lang w:val="sr-Latn-RS"/>
        </w:rPr>
        <w:t xml:space="preserve">, </w:t>
      </w:r>
      <w:r w:rsidR="00EB6C4C">
        <w:rPr>
          <w:rFonts w:ascii="Gill Sans MT" w:hAnsi="Gill Sans MT"/>
          <w:lang w:val="sr-Latn-RS"/>
        </w:rPr>
        <w:t>dešavanja, itd</w:t>
      </w:r>
      <w:r w:rsidR="00DD6B8A" w:rsidRPr="002D2FD2">
        <w:rPr>
          <w:rFonts w:ascii="Gill Sans MT" w:hAnsi="Gill Sans MT"/>
          <w:lang w:val="sr-Latn-RS"/>
        </w:rPr>
        <w:t>.</w:t>
      </w:r>
    </w:p>
    <w:p w14:paraId="6431E2F3" w14:textId="28023813" w:rsidR="00DD6B8A" w:rsidRPr="002D2FD2" w:rsidRDefault="00DD6B8A" w:rsidP="00DD6B8A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4.4 </w:t>
      </w:r>
      <w:r w:rsidR="00EB6C4C">
        <w:rPr>
          <w:rFonts w:ascii="Gill Sans MT" w:hAnsi="Gill Sans MT"/>
          <w:b/>
          <w:bCs/>
          <w:i/>
          <w:iCs/>
          <w:lang w:val="sr-Latn-RS"/>
        </w:rPr>
        <w:t xml:space="preserve">Društveni mediji </w:t>
      </w:r>
    </w:p>
    <w:p w14:paraId="0117E051" w14:textId="5E8F32A3" w:rsidR="00F9677E" w:rsidRPr="002D2FD2" w:rsidRDefault="00F9677E" w:rsidP="00F9677E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574DBD" wp14:editId="10390101">
                <wp:simplePos x="0" y="0"/>
                <wp:positionH relativeFrom="column">
                  <wp:posOffset>0</wp:posOffset>
                </wp:positionH>
                <wp:positionV relativeFrom="paragraph">
                  <wp:posOffset>296862</wp:posOffset>
                </wp:positionV>
                <wp:extent cx="5956300" cy="711200"/>
                <wp:effectExtent l="0" t="0" r="25400" b="12700"/>
                <wp:wrapSquare wrapText="bothSides"/>
                <wp:docPr id="9036239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FA24" w14:textId="77777777" w:rsidR="00F9677E" w:rsidRDefault="00F9677E" w:rsidP="00F9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4DBD" id="_x0000_s1044" type="#_x0000_t202" style="position:absolute;left:0;text-align:left;margin-left:0;margin-top:23.35pt;width:469pt;height:5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">
                <v:textbox>
                  <w:txbxContent>
                    <w:p w14:paraId="6ECCFA24" w14:textId="77777777" w:rsidR="00F9677E" w:rsidRDefault="00F9677E" w:rsidP="00F9677E"/>
                  </w:txbxContent>
                </v:textbox>
                <w10:wrap type="square"/>
              </v:shape>
            </w:pict>
          </mc:Fallback>
        </mc:AlternateContent>
      </w:r>
      <w:r w:rsidR="00EB6C4C">
        <w:rPr>
          <w:rFonts w:ascii="Gill Sans MT" w:hAnsi="Gill Sans MT"/>
          <w:lang w:val="sr-Latn-RS"/>
        </w:rPr>
        <w:t>Platforme</w:t>
      </w:r>
      <w:r w:rsidR="00DD6B8A" w:rsidRPr="002D2FD2">
        <w:rPr>
          <w:rFonts w:ascii="Gill Sans MT" w:hAnsi="Gill Sans MT"/>
          <w:lang w:val="sr-Latn-RS"/>
        </w:rPr>
        <w:t xml:space="preserve">, </w:t>
      </w:r>
      <w:r w:rsidR="00EB6C4C">
        <w:rPr>
          <w:rFonts w:ascii="Gill Sans MT" w:hAnsi="Gill Sans MT"/>
          <w:lang w:val="sr-Latn-RS"/>
        </w:rPr>
        <w:t>učestalost postova</w:t>
      </w:r>
      <w:r w:rsidR="00DD6B8A" w:rsidRPr="002D2FD2">
        <w:rPr>
          <w:rFonts w:ascii="Gill Sans MT" w:hAnsi="Gill Sans MT"/>
          <w:lang w:val="sr-Latn-RS"/>
        </w:rPr>
        <w:t xml:space="preserve">, </w:t>
      </w:r>
      <w:r w:rsidR="00EB6C4C">
        <w:rPr>
          <w:rFonts w:ascii="Gill Sans MT" w:hAnsi="Gill Sans MT"/>
          <w:lang w:val="sr-Latn-RS"/>
        </w:rPr>
        <w:t>strategija u vezi sa sadržajem, itd</w:t>
      </w:r>
      <w:r w:rsidR="00DD6B8A" w:rsidRPr="002D2FD2">
        <w:rPr>
          <w:rFonts w:ascii="Gill Sans MT" w:hAnsi="Gill Sans MT"/>
          <w:lang w:val="sr-Latn-RS"/>
        </w:rPr>
        <w:t>.</w:t>
      </w:r>
    </w:p>
    <w:p w14:paraId="205C585D" w14:textId="42223A4B" w:rsidR="00DD6B8A" w:rsidRPr="002D2FD2" w:rsidRDefault="00DD6B8A" w:rsidP="00DD6B8A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4.5 </w:t>
      </w:r>
      <w:r w:rsidR="00EB6C4C">
        <w:rPr>
          <w:rFonts w:ascii="Gill Sans MT" w:hAnsi="Gill Sans MT"/>
          <w:b/>
          <w:bCs/>
          <w:i/>
          <w:iCs/>
          <w:lang w:val="sr-Latn-RS"/>
        </w:rPr>
        <w:t xml:space="preserve">Zadržavanje klijenata </w:t>
      </w:r>
    </w:p>
    <w:p w14:paraId="7A77F9C9" w14:textId="45E7C75C" w:rsidR="00F9677E" w:rsidRPr="002D2FD2" w:rsidRDefault="00F9677E" w:rsidP="00F9677E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5BDDF2" wp14:editId="34FE1EE9">
                <wp:simplePos x="0" y="0"/>
                <wp:positionH relativeFrom="column">
                  <wp:posOffset>-28575</wp:posOffset>
                </wp:positionH>
                <wp:positionV relativeFrom="paragraph">
                  <wp:posOffset>345440</wp:posOffset>
                </wp:positionV>
                <wp:extent cx="5956300" cy="711200"/>
                <wp:effectExtent l="0" t="0" r="25400" b="12700"/>
                <wp:wrapSquare wrapText="bothSides"/>
                <wp:docPr id="1206444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99E4A" w14:textId="77777777" w:rsidR="00F9677E" w:rsidRDefault="00F9677E" w:rsidP="00F9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DDF2" id="_x0000_s1045" type="#_x0000_t202" style="position:absolute;left:0;text-align:left;margin-left:-2.25pt;margin-top:27.2pt;width:469pt;height:5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">
                <v:textbox>
                  <w:txbxContent>
                    <w:p w14:paraId="7E699E4A" w14:textId="77777777" w:rsidR="00F9677E" w:rsidRDefault="00F9677E" w:rsidP="00F9677E"/>
                  </w:txbxContent>
                </v:textbox>
                <w10:wrap type="square"/>
              </v:shape>
            </w:pict>
          </mc:Fallback>
        </mc:AlternateContent>
      </w:r>
      <w:r w:rsidR="00EB6C4C">
        <w:rPr>
          <w:rFonts w:ascii="Gill Sans MT" w:hAnsi="Gill Sans MT"/>
          <w:lang w:val="sr-Latn-RS"/>
        </w:rPr>
        <w:t>Programi lojalnosti</w:t>
      </w:r>
      <w:r w:rsidR="00DD6B8A" w:rsidRPr="002D2FD2">
        <w:rPr>
          <w:rFonts w:ascii="Gill Sans MT" w:hAnsi="Gill Sans MT"/>
          <w:lang w:val="sr-Latn-RS"/>
        </w:rPr>
        <w:t xml:space="preserve">, </w:t>
      </w:r>
      <w:r w:rsidR="00EB6C4C">
        <w:rPr>
          <w:rFonts w:ascii="Gill Sans MT" w:hAnsi="Gill Sans MT"/>
          <w:lang w:val="sr-Latn-RS"/>
        </w:rPr>
        <w:t>kako angažovati klijente, itd</w:t>
      </w:r>
      <w:r w:rsidR="00DD6B8A" w:rsidRPr="002D2FD2">
        <w:rPr>
          <w:rFonts w:ascii="Gill Sans MT" w:hAnsi="Gill Sans MT"/>
          <w:lang w:val="sr-Latn-RS"/>
        </w:rPr>
        <w:t>.</w:t>
      </w:r>
    </w:p>
    <w:p w14:paraId="46A9B1D7" w14:textId="63F188E3" w:rsidR="009B02F0" w:rsidRPr="002D2FD2" w:rsidRDefault="009B02F0" w:rsidP="009B02F0">
      <w:pPr>
        <w:pStyle w:val="Heading1"/>
        <w:rPr>
          <w:rFonts w:ascii="Gill Sans MT" w:hAnsi="Gill Sans MT"/>
          <w:lang w:val="sr-Latn-RS"/>
        </w:rPr>
      </w:pPr>
      <w:r w:rsidRPr="002D2FD2">
        <w:rPr>
          <w:rFonts w:ascii="Gill Sans MT" w:hAnsi="Gill Sans MT"/>
          <w:lang w:val="sr-Latn-RS"/>
        </w:rPr>
        <w:t xml:space="preserve">5. </w:t>
      </w:r>
      <w:r w:rsidR="00EB6C4C">
        <w:rPr>
          <w:rFonts w:ascii="Gill Sans MT" w:hAnsi="Gill Sans MT"/>
          <w:lang w:val="sr-Latn-RS"/>
        </w:rPr>
        <w:t xml:space="preserve">Ljudi </w:t>
      </w:r>
    </w:p>
    <w:p w14:paraId="1506480A" w14:textId="31527C02" w:rsidR="009B02F0" w:rsidRPr="002D2FD2" w:rsidRDefault="00EB6C4C" w:rsidP="009B02F0">
      <w:pPr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>I</w:t>
      </w:r>
      <w:r w:rsidRPr="00EB6C4C">
        <w:rPr>
          <w:rFonts w:ascii="Gill Sans MT" w:hAnsi="Gill Sans MT"/>
          <w:lang w:val="sr-Latn-RS"/>
        </w:rPr>
        <w:t xml:space="preserve">za svakog uspešnog poslovanja stoji kompetentan tim. U ovom odeljku istražujemo kako da efikasno upravljate i obučite svoj tim da stvori zadovoljstvo </w:t>
      </w:r>
      <w:r w:rsidR="003B2ECC">
        <w:rPr>
          <w:rFonts w:ascii="Gill Sans MT" w:hAnsi="Gill Sans MT"/>
          <w:lang w:val="sr-Latn-RS"/>
        </w:rPr>
        <w:t>kod klijenata</w:t>
      </w:r>
      <w:r w:rsidRPr="00EB6C4C">
        <w:rPr>
          <w:rFonts w:ascii="Gill Sans MT" w:hAnsi="Gill Sans MT"/>
          <w:lang w:val="sr-Latn-RS"/>
        </w:rPr>
        <w:t xml:space="preserve">, što zauzvrat </w:t>
      </w:r>
      <w:r w:rsidR="003B2ECC" w:rsidRPr="00EB6C4C">
        <w:rPr>
          <w:rFonts w:ascii="Gill Sans MT" w:hAnsi="Gill Sans MT"/>
          <w:lang w:val="sr-Latn-RS"/>
        </w:rPr>
        <w:t>pokreće</w:t>
      </w:r>
      <w:r w:rsidRPr="00EB6C4C">
        <w:rPr>
          <w:rFonts w:ascii="Gill Sans MT" w:hAnsi="Gill Sans MT"/>
          <w:lang w:val="sr-Latn-RS"/>
        </w:rPr>
        <w:t xml:space="preserve"> rast poslovanja</w:t>
      </w:r>
      <w:r w:rsidR="009B02F0" w:rsidRPr="002D2FD2">
        <w:rPr>
          <w:rFonts w:ascii="Gill Sans MT" w:hAnsi="Gill Sans MT"/>
          <w:lang w:val="sr-Latn-RS"/>
        </w:rPr>
        <w:t>.</w:t>
      </w:r>
    </w:p>
    <w:p w14:paraId="6902E6A3" w14:textId="63EB94AF" w:rsidR="009B02F0" w:rsidRPr="002D2FD2" w:rsidRDefault="009B02F0" w:rsidP="009B02F0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5.1 </w:t>
      </w:r>
      <w:r w:rsidR="003B2ECC">
        <w:rPr>
          <w:rFonts w:ascii="Gill Sans MT" w:hAnsi="Gill Sans MT"/>
          <w:b/>
          <w:bCs/>
          <w:i/>
          <w:iCs/>
          <w:lang w:val="sr-Latn-RS"/>
        </w:rPr>
        <w:t xml:space="preserve">Ciljana publika </w:t>
      </w:r>
    </w:p>
    <w:p w14:paraId="2F56E025" w14:textId="335EC5AE" w:rsidR="009B02F0" w:rsidRPr="002D2FD2" w:rsidRDefault="006E3765" w:rsidP="006E3765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A252A27" wp14:editId="18770375">
                <wp:simplePos x="0" y="0"/>
                <wp:positionH relativeFrom="column">
                  <wp:posOffset>24130</wp:posOffset>
                </wp:positionH>
                <wp:positionV relativeFrom="paragraph">
                  <wp:posOffset>276860</wp:posOffset>
                </wp:positionV>
                <wp:extent cx="5956300" cy="711200"/>
                <wp:effectExtent l="0" t="0" r="25400" b="12700"/>
                <wp:wrapSquare wrapText="bothSides"/>
                <wp:docPr id="2100065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5048" w14:textId="77777777" w:rsidR="006E3765" w:rsidRDefault="006E3765" w:rsidP="006E3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2A27" id="_x0000_s1046" type="#_x0000_t202" style="position:absolute;left:0;text-align:left;margin-left:1.9pt;margin-top:21.8pt;width:469pt;height:5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1pKwIAAFU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">
                <v:textbox>
                  <w:txbxContent>
                    <w:p w14:paraId="06BF5048" w14:textId="77777777" w:rsidR="006E3765" w:rsidRDefault="006E3765" w:rsidP="006E3765"/>
                  </w:txbxContent>
                </v:textbox>
                <w10:wrap type="square"/>
              </v:shape>
            </w:pict>
          </mc:Fallback>
        </mc:AlternateContent>
      </w:r>
      <w:r w:rsidR="003B2ECC">
        <w:rPr>
          <w:rFonts w:ascii="Gill Sans MT" w:hAnsi="Gill Sans MT"/>
          <w:lang w:val="sr-Latn-RS"/>
        </w:rPr>
        <w:t>Demografija</w:t>
      </w:r>
      <w:r w:rsidR="009B02F0" w:rsidRPr="002D2FD2">
        <w:rPr>
          <w:rFonts w:ascii="Gill Sans MT" w:hAnsi="Gill Sans MT"/>
          <w:lang w:val="sr-Latn-RS"/>
        </w:rPr>
        <w:t xml:space="preserve">, </w:t>
      </w:r>
      <w:r w:rsidR="003B2ECC">
        <w:rPr>
          <w:rFonts w:ascii="Gill Sans MT" w:hAnsi="Gill Sans MT"/>
          <w:lang w:val="sr-Latn-RS"/>
        </w:rPr>
        <w:t>psiho-grafija, itd</w:t>
      </w:r>
      <w:r w:rsidR="009B02F0" w:rsidRPr="002D2FD2">
        <w:rPr>
          <w:rFonts w:ascii="Gill Sans MT" w:hAnsi="Gill Sans MT"/>
          <w:lang w:val="sr-Latn-RS"/>
        </w:rPr>
        <w:t>.</w:t>
      </w:r>
    </w:p>
    <w:p w14:paraId="57AC4426" w14:textId="1A8D53FF" w:rsidR="006E3765" w:rsidRPr="002D2FD2" w:rsidRDefault="006E3765" w:rsidP="006E3765">
      <w:pPr>
        <w:rPr>
          <w:rFonts w:ascii="Gill Sans MT" w:hAnsi="Gill Sans MT"/>
          <w:lang w:val="sr-Latn-RS"/>
        </w:rPr>
      </w:pPr>
    </w:p>
    <w:p w14:paraId="187462B0" w14:textId="5F134AA2" w:rsidR="009B02F0" w:rsidRPr="002D2FD2" w:rsidRDefault="009B02F0" w:rsidP="009B02F0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lastRenderedPageBreak/>
        <w:t xml:space="preserve">5.2 </w:t>
      </w:r>
      <w:r w:rsidR="003B2ECC">
        <w:rPr>
          <w:rFonts w:ascii="Gill Sans MT" w:hAnsi="Gill Sans MT"/>
          <w:b/>
          <w:bCs/>
          <w:i/>
          <w:iCs/>
          <w:lang w:val="sr-Latn-RS"/>
        </w:rPr>
        <w:t xml:space="preserve">Usluga za klijente </w:t>
      </w:r>
    </w:p>
    <w:p w14:paraId="5EC24278" w14:textId="259D416B" w:rsidR="006E3765" w:rsidRPr="002D2FD2" w:rsidRDefault="006E3765" w:rsidP="006E3765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5FAAB6B" wp14:editId="01E90ACE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956300" cy="711200"/>
                <wp:effectExtent l="0" t="0" r="25400" b="12700"/>
                <wp:wrapSquare wrapText="bothSides"/>
                <wp:docPr id="1443614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6735D" w14:textId="77777777" w:rsidR="006E3765" w:rsidRDefault="006E3765" w:rsidP="006E3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AB6B" id="_x0000_s1047" type="#_x0000_t202" style="position:absolute;left:0;text-align:left;margin-left:0;margin-top:23.75pt;width:469pt;height:5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/TLAIAAFU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">
                <v:textbox>
                  <w:txbxContent>
                    <w:p w14:paraId="4786735D" w14:textId="77777777" w:rsidR="006E3765" w:rsidRDefault="006E3765" w:rsidP="006E3765"/>
                  </w:txbxContent>
                </v:textbox>
                <w10:wrap type="square"/>
              </v:shape>
            </w:pict>
          </mc:Fallback>
        </mc:AlternateContent>
      </w:r>
      <w:r w:rsidR="003B2ECC">
        <w:rPr>
          <w:rFonts w:ascii="Gill Sans MT" w:hAnsi="Gill Sans MT"/>
          <w:lang w:val="sr-Latn-RS"/>
        </w:rPr>
        <w:t>Obuka/trening</w:t>
      </w:r>
      <w:r w:rsidR="009B02F0" w:rsidRPr="002D2FD2">
        <w:rPr>
          <w:rFonts w:ascii="Gill Sans MT" w:hAnsi="Gill Sans MT"/>
          <w:lang w:val="sr-Latn-RS"/>
        </w:rPr>
        <w:t xml:space="preserve">, </w:t>
      </w:r>
      <w:r w:rsidR="003B2ECC">
        <w:rPr>
          <w:rFonts w:ascii="Gill Sans MT" w:hAnsi="Gill Sans MT"/>
          <w:lang w:val="sr-Latn-RS"/>
        </w:rPr>
        <w:t>uslužno postupanje, itd</w:t>
      </w:r>
      <w:r w:rsidR="009B02F0" w:rsidRPr="002D2FD2">
        <w:rPr>
          <w:rFonts w:ascii="Gill Sans MT" w:hAnsi="Gill Sans MT"/>
          <w:lang w:val="sr-Latn-RS"/>
        </w:rPr>
        <w:t>.</w:t>
      </w:r>
    </w:p>
    <w:p w14:paraId="2DD8291F" w14:textId="30D65C8C" w:rsidR="009B02F0" w:rsidRPr="002D2FD2" w:rsidRDefault="009B02F0" w:rsidP="009B02F0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5.3 </w:t>
      </w:r>
      <w:r w:rsidR="003B2ECC">
        <w:rPr>
          <w:rFonts w:ascii="Gill Sans MT" w:hAnsi="Gill Sans MT"/>
          <w:b/>
          <w:bCs/>
          <w:i/>
          <w:iCs/>
          <w:lang w:val="sr-Latn-RS"/>
        </w:rPr>
        <w:t>Uslovi za osoblje</w:t>
      </w:r>
    </w:p>
    <w:p w14:paraId="6F12A092" w14:textId="0E444793" w:rsidR="00A32F3C" w:rsidRPr="002D2FD2" w:rsidRDefault="006E3765" w:rsidP="006E3765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ED81F6D" wp14:editId="31078282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956300" cy="711200"/>
                <wp:effectExtent l="0" t="0" r="25400" b="12700"/>
                <wp:wrapSquare wrapText="bothSides"/>
                <wp:docPr id="854727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86720" w14:textId="77777777" w:rsidR="006E3765" w:rsidRDefault="006E3765" w:rsidP="006E3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1F6D" id="_x0000_s1048" type="#_x0000_t202" style="position:absolute;left:0;text-align:left;margin-left:0;margin-top:23.75pt;width:469pt;height:5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">
                <v:textbox>
                  <w:txbxContent>
                    <w:p w14:paraId="7A986720" w14:textId="77777777" w:rsidR="006E3765" w:rsidRDefault="006E3765" w:rsidP="006E3765"/>
                  </w:txbxContent>
                </v:textbox>
                <w10:wrap type="square"/>
              </v:shape>
            </w:pict>
          </mc:Fallback>
        </mc:AlternateContent>
      </w:r>
      <w:r w:rsidR="003B2ECC">
        <w:rPr>
          <w:rFonts w:ascii="Gill Sans MT" w:hAnsi="Gill Sans MT"/>
          <w:lang w:val="sr-Latn-RS"/>
        </w:rPr>
        <w:t>Veštine</w:t>
      </w:r>
      <w:r w:rsidR="009B02F0" w:rsidRPr="002D2FD2">
        <w:rPr>
          <w:rFonts w:ascii="Gill Sans MT" w:hAnsi="Gill Sans MT"/>
          <w:lang w:val="sr-Latn-RS"/>
        </w:rPr>
        <w:t xml:space="preserve">, </w:t>
      </w:r>
      <w:r w:rsidR="003B2ECC">
        <w:rPr>
          <w:rFonts w:ascii="Gill Sans MT" w:hAnsi="Gill Sans MT"/>
          <w:lang w:val="sr-Latn-RS"/>
        </w:rPr>
        <w:t>broj</w:t>
      </w:r>
      <w:r w:rsidR="009B02F0" w:rsidRPr="002D2FD2">
        <w:rPr>
          <w:rFonts w:ascii="Gill Sans MT" w:hAnsi="Gill Sans MT"/>
          <w:lang w:val="sr-Latn-RS"/>
        </w:rPr>
        <w:t xml:space="preserve">, </w:t>
      </w:r>
      <w:r w:rsidR="003B2ECC">
        <w:rPr>
          <w:rFonts w:ascii="Gill Sans MT" w:hAnsi="Gill Sans MT"/>
          <w:lang w:val="sr-Latn-RS"/>
        </w:rPr>
        <w:t>programi obuke, itd</w:t>
      </w:r>
      <w:r w:rsidR="009B02F0" w:rsidRPr="002D2FD2">
        <w:rPr>
          <w:rFonts w:ascii="Gill Sans MT" w:hAnsi="Gill Sans MT"/>
          <w:lang w:val="sr-Latn-RS"/>
        </w:rPr>
        <w:t>.</w:t>
      </w:r>
    </w:p>
    <w:p w14:paraId="0987ED84" w14:textId="77777777" w:rsidR="006E3765" w:rsidRPr="002D2FD2" w:rsidRDefault="006E3765" w:rsidP="006E3765">
      <w:pPr>
        <w:rPr>
          <w:rFonts w:ascii="Gill Sans MT" w:hAnsi="Gill Sans MT"/>
          <w:lang w:val="sr-Latn-RS"/>
        </w:rPr>
      </w:pPr>
    </w:p>
    <w:p w14:paraId="5FFD65C7" w14:textId="336EDA69" w:rsidR="00871EC6" w:rsidRPr="002D2FD2" w:rsidRDefault="003B2ECC" w:rsidP="00871EC6">
      <w:pPr>
        <w:pStyle w:val="Heading1"/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>6. Proces</w:t>
      </w:r>
    </w:p>
    <w:p w14:paraId="6761438E" w14:textId="2ADEEF41" w:rsidR="006E3765" w:rsidRPr="002D2FD2" w:rsidRDefault="00165EA5" w:rsidP="00871EC6">
      <w:pPr>
        <w:rPr>
          <w:rFonts w:ascii="Gill Sans MT" w:hAnsi="Gill Sans MT"/>
          <w:lang w:val="sr-Latn-RS"/>
        </w:rPr>
      </w:pPr>
      <w:r w:rsidRPr="00165EA5">
        <w:rPr>
          <w:rFonts w:ascii="Gill Sans MT" w:hAnsi="Gill Sans MT"/>
          <w:lang w:val="sr-Latn-RS"/>
        </w:rPr>
        <w:t xml:space="preserve">Operativna efikasnost se često zanemaruje u marketinškim strategijama. Ovaj odeljak vam pomaže da pojednostavite svoje interne procese i procese okrenute klijentima radi optimalne efikasnosti i zadovoljstva </w:t>
      </w:r>
      <w:r>
        <w:rPr>
          <w:rFonts w:ascii="Gill Sans MT" w:hAnsi="Gill Sans MT"/>
          <w:lang w:val="sr-Latn-RS"/>
        </w:rPr>
        <w:t>kod svojih klijenata</w:t>
      </w:r>
      <w:r w:rsidR="00871EC6" w:rsidRPr="002D2FD2">
        <w:rPr>
          <w:rFonts w:ascii="Gill Sans MT" w:hAnsi="Gill Sans MT"/>
          <w:lang w:val="sr-Latn-RS"/>
        </w:rPr>
        <w:t>.</w:t>
      </w:r>
    </w:p>
    <w:p w14:paraId="53D3738D" w14:textId="74DBC0D8" w:rsidR="00871EC6" w:rsidRPr="002D2FD2" w:rsidRDefault="00871EC6" w:rsidP="00871EC6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6.1 </w:t>
      </w:r>
      <w:r w:rsidR="00165EA5">
        <w:rPr>
          <w:rFonts w:ascii="Gill Sans MT" w:hAnsi="Gill Sans MT"/>
          <w:b/>
          <w:bCs/>
          <w:i/>
          <w:iCs/>
          <w:lang w:val="sr-Latn-RS"/>
        </w:rPr>
        <w:t xml:space="preserve">Proces prodaje </w:t>
      </w:r>
    </w:p>
    <w:p w14:paraId="53C22C24" w14:textId="42863091" w:rsidR="00871EC6" w:rsidRPr="002D2FD2" w:rsidRDefault="00871EC6" w:rsidP="00165EA5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20A14D8" wp14:editId="794A90CE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956300" cy="711200"/>
                <wp:effectExtent l="0" t="0" r="25400" b="12700"/>
                <wp:wrapSquare wrapText="bothSides"/>
                <wp:docPr id="1256434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13DD" w14:textId="77777777" w:rsidR="00871EC6" w:rsidRDefault="00871EC6" w:rsidP="00871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14D8" id="_x0000_s1049" type="#_x0000_t202" style="position:absolute;left:0;text-align:left;margin-left:0;margin-top:22.65pt;width:469pt;height:5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">
                <v:textbox>
                  <w:txbxContent>
                    <w:p w14:paraId="395A13DD" w14:textId="77777777" w:rsidR="00871EC6" w:rsidRDefault="00871EC6" w:rsidP="00871EC6"/>
                  </w:txbxContent>
                </v:textbox>
                <w10:wrap type="square"/>
              </v:shape>
            </w:pict>
          </mc:Fallback>
        </mc:AlternateContent>
      </w:r>
      <w:r w:rsidR="00165EA5" w:rsidRPr="00165EA5">
        <w:t xml:space="preserve"> </w:t>
      </w:r>
      <w:r w:rsidR="00165EA5" w:rsidRPr="00165EA5">
        <w:rPr>
          <w:rFonts w:ascii="Gill Sans MT" w:hAnsi="Gill Sans MT" w:cstheme="majorHAnsi"/>
          <w:lang w:val="sr-Latn-RS"/>
        </w:rPr>
        <w:t>Koraci od generisanja potencijalnih klijenata do zatvaranja prodaje</w:t>
      </w:r>
      <w:r w:rsidRPr="002D2FD2">
        <w:rPr>
          <w:rFonts w:ascii="Gill Sans MT" w:hAnsi="Gill Sans MT"/>
          <w:lang w:val="sr-Latn-RS"/>
        </w:rPr>
        <w:t>.</w:t>
      </w:r>
    </w:p>
    <w:p w14:paraId="16470167" w14:textId="7FDEBF70" w:rsidR="00871EC6" w:rsidRPr="002D2FD2" w:rsidRDefault="00871EC6" w:rsidP="00871EC6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6.2 </w:t>
      </w:r>
      <w:r w:rsidR="00165EA5">
        <w:rPr>
          <w:rFonts w:ascii="Gill Sans MT" w:hAnsi="Gill Sans MT"/>
          <w:b/>
          <w:bCs/>
          <w:i/>
          <w:iCs/>
          <w:lang w:val="sr-Latn-RS"/>
        </w:rPr>
        <w:t>Pridobijanje klijenata</w:t>
      </w:r>
    </w:p>
    <w:p w14:paraId="77276E0D" w14:textId="3A111B68" w:rsidR="00871EC6" w:rsidRPr="002D2FD2" w:rsidRDefault="00871EC6" w:rsidP="00165EA5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A541D3" wp14:editId="062644AF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956300" cy="711200"/>
                <wp:effectExtent l="0" t="0" r="25400" b="12700"/>
                <wp:wrapSquare wrapText="bothSides"/>
                <wp:docPr id="5298030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EBC6" w14:textId="77777777" w:rsidR="00871EC6" w:rsidRDefault="00871EC6" w:rsidP="00871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41D3" id="_x0000_s1050" type="#_x0000_t202" style="position:absolute;left:0;text-align:left;margin-left:0;margin-top:26pt;width:469pt;height:5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">
                <v:textbox>
                  <w:txbxContent>
                    <w:p w14:paraId="3EB5EBC6" w14:textId="77777777" w:rsidR="00871EC6" w:rsidRDefault="00871EC6" w:rsidP="00871EC6"/>
                  </w:txbxContent>
                </v:textbox>
                <w10:wrap type="square"/>
              </v:shape>
            </w:pict>
          </mc:Fallback>
        </mc:AlternateContent>
      </w:r>
      <w:r w:rsidR="00165EA5" w:rsidRPr="00165EA5">
        <w:t xml:space="preserve"> </w:t>
      </w:r>
      <w:r w:rsidR="00165EA5" w:rsidRPr="00165EA5">
        <w:rPr>
          <w:rFonts w:ascii="Gill Sans MT" w:hAnsi="Gill Sans MT" w:cstheme="majorHAnsi"/>
          <w:lang w:val="sr-Latn-RS"/>
        </w:rPr>
        <w:t xml:space="preserve">Koraci </w:t>
      </w:r>
      <w:r w:rsidR="008809ED">
        <w:rPr>
          <w:rFonts w:ascii="Gill Sans MT" w:hAnsi="Gill Sans MT" w:cstheme="majorHAnsi"/>
          <w:lang w:val="sr-Latn-RS"/>
        </w:rPr>
        <w:t>koji su potrebni da klijent počne da redovno koristi vaše proizvode/usluge</w:t>
      </w:r>
      <w:r w:rsidRPr="002D2FD2">
        <w:rPr>
          <w:rFonts w:ascii="Gill Sans MT" w:hAnsi="Gill Sans MT"/>
          <w:lang w:val="sr-Latn-RS"/>
        </w:rPr>
        <w:t>.</w:t>
      </w:r>
    </w:p>
    <w:p w14:paraId="771B9A97" w14:textId="77777777" w:rsidR="00871EC6" w:rsidRPr="002D2FD2" w:rsidRDefault="00871EC6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br w:type="page"/>
      </w:r>
    </w:p>
    <w:p w14:paraId="0FBD385B" w14:textId="0027B6FD" w:rsidR="00871EC6" w:rsidRPr="002D2FD2" w:rsidRDefault="00871EC6" w:rsidP="00871EC6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lastRenderedPageBreak/>
        <w:t xml:space="preserve">6.3 </w:t>
      </w:r>
      <w:r w:rsidR="008809ED">
        <w:rPr>
          <w:rFonts w:ascii="Gill Sans MT" w:hAnsi="Gill Sans MT"/>
          <w:b/>
          <w:bCs/>
          <w:i/>
          <w:iCs/>
          <w:lang w:val="sr-Latn-RS"/>
        </w:rPr>
        <w:t xml:space="preserve">Osiguranje kvaliteta </w:t>
      </w:r>
    </w:p>
    <w:p w14:paraId="0A748AB3" w14:textId="5E217BCE" w:rsidR="006E3765" w:rsidRPr="002D2FD2" w:rsidRDefault="00871EC6" w:rsidP="00871EC6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29CA2D2" wp14:editId="69FC88B2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5956300" cy="711200"/>
                <wp:effectExtent l="0" t="0" r="25400" b="12700"/>
                <wp:wrapSquare wrapText="bothSides"/>
                <wp:docPr id="661471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AE20" w14:textId="77777777" w:rsidR="00871EC6" w:rsidRDefault="00871EC6" w:rsidP="00871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A2D2" id="_x0000_s1051" type="#_x0000_t202" style="position:absolute;left:0;text-align:left;margin-left:0;margin-top:21.5pt;width:469pt;height:5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">
                <v:textbox>
                  <w:txbxContent>
                    <w:p w14:paraId="5B61AE20" w14:textId="77777777" w:rsidR="00871EC6" w:rsidRDefault="00871EC6" w:rsidP="00871EC6"/>
                  </w:txbxContent>
                </v:textbox>
                <w10:wrap type="square"/>
              </v:shape>
            </w:pict>
          </mc:Fallback>
        </mc:AlternateContent>
      </w:r>
      <w:r w:rsidR="008809ED">
        <w:rPr>
          <w:rFonts w:ascii="Gill Sans MT" w:hAnsi="Gill Sans MT"/>
          <w:lang w:val="sr-Latn-RS"/>
        </w:rPr>
        <w:t>Procesi koji treba da osiguraju kvalitet proizvoda/usluge</w:t>
      </w:r>
      <w:r w:rsidRPr="002D2FD2">
        <w:rPr>
          <w:rFonts w:ascii="Gill Sans MT" w:hAnsi="Gill Sans MT"/>
          <w:lang w:val="sr-Latn-RS"/>
        </w:rPr>
        <w:t>.</w:t>
      </w:r>
    </w:p>
    <w:p w14:paraId="60B1CB99" w14:textId="66B5F347" w:rsidR="00871EC6" w:rsidRPr="002D2FD2" w:rsidRDefault="00871EC6" w:rsidP="00871EC6">
      <w:pPr>
        <w:rPr>
          <w:rFonts w:ascii="Gill Sans MT" w:hAnsi="Gill Sans MT"/>
          <w:lang w:val="sr-Latn-RS"/>
        </w:rPr>
      </w:pPr>
    </w:p>
    <w:p w14:paraId="7463DF3F" w14:textId="7C79E815" w:rsidR="00FB0E36" w:rsidRPr="002D2FD2" w:rsidRDefault="00FB0E36" w:rsidP="00FB0E36">
      <w:pPr>
        <w:pStyle w:val="Heading1"/>
        <w:rPr>
          <w:rFonts w:ascii="Gill Sans MT" w:hAnsi="Gill Sans MT"/>
          <w:lang w:val="sr-Latn-RS"/>
        </w:rPr>
      </w:pPr>
      <w:r w:rsidRPr="002D2FD2">
        <w:rPr>
          <w:rFonts w:ascii="Gill Sans MT" w:hAnsi="Gill Sans MT"/>
          <w:lang w:val="sr-Latn-RS"/>
        </w:rPr>
        <w:t xml:space="preserve">7. </w:t>
      </w:r>
      <w:r w:rsidR="008809ED">
        <w:rPr>
          <w:rFonts w:ascii="Gill Sans MT" w:hAnsi="Gill Sans MT"/>
          <w:lang w:val="sr-Latn-RS"/>
        </w:rPr>
        <w:t xml:space="preserve">Materijalni dokazi </w:t>
      </w:r>
    </w:p>
    <w:p w14:paraId="0A38441D" w14:textId="7B39FBE4" w:rsidR="00FB0E36" w:rsidRPr="002D2FD2" w:rsidRDefault="008809ED" w:rsidP="00FB0E36">
      <w:pPr>
        <w:rPr>
          <w:rFonts w:ascii="Gill Sans MT" w:hAnsi="Gill Sans MT"/>
          <w:lang w:val="sr-Latn-RS"/>
        </w:rPr>
      </w:pPr>
      <w:r w:rsidRPr="008809ED">
        <w:rPr>
          <w:rFonts w:ascii="Gill Sans MT" w:hAnsi="Gill Sans MT"/>
          <w:lang w:val="sr-Latn-RS"/>
        </w:rPr>
        <w:t xml:space="preserve">U digitalnom dobu, opipljivost vas može izdvojiti. Ovaj odeljak vas vodi kroz elemente koji pružaju </w:t>
      </w:r>
      <w:r>
        <w:rPr>
          <w:rFonts w:ascii="Gill Sans MT" w:hAnsi="Gill Sans MT"/>
          <w:lang w:val="sr-Latn-RS"/>
        </w:rPr>
        <w:t>materijalni</w:t>
      </w:r>
      <w:r w:rsidRPr="008809ED">
        <w:rPr>
          <w:rFonts w:ascii="Gill Sans MT" w:hAnsi="Gill Sans MT"/>
          <w:lang w:val="sr-Latn-RS"/>
        </w:rPr>
        <w:t xml:space="preserve"> dokaz kvaliteta vaše usluge, kao što su pakovanje, </w:t>
      </w:r>
      <w:proofErr w:type="spellStart"/>
      <w:r w:rsidRPr="008809ED">
        <w:rPr>
          <w:rFonts w:ascii="Gill Sans MT" w:hAnsi="Gill Sans MT"/>
          <w:lang w:val="sr-Latn-RS"/>
        </w:rPr>
        <w:t>brendiranje</w:t>
      </w:r>
      <w:proofErr w:type="spellEnd"/>
      <w:r w:rsidRPr="008809ED">
        <w:rPr>
          <w:rFonts w:ascii="Gill Sans MT" w:hAnsi="Gill Sans MT"/>
          <w:lang w:val="sr-Latn-RS"/>
        </w:rPr>
        <w:t xml:space="preserve"> i izjave klijenata</w:t>
      </w:r>
      <w:r w:rsidR="00FB0E36" w:rsidRPr="002D2FD2">
        <w:rPr>
          <w:rFonts w:ascii="Gill Sans MT" w:hAnsi="Gill Sans MT"/>
          <w:lang w:val="sr-Latn-RS"/>
        </w:rPr>
        <w:t>.</w:t>
      </w:r>
    </w:p>
    <w:p w14:paraId="297E8D6A" w14:textId="6CFF3410" w:rsidR="00FB0E36" w:rsidRPr="002D2FD2" w:rsidRDefault="00FB0E36" w:rsidP="00FB0E36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>7.1 Pa</w:t>
      </w:r>
      <w:r w:rsidR="008809ED">
        <w:rPr>
          <w:rFonts w:ascii="Gill Sans MT" w:hAnsi="Gill Sans MT"/>
          <w:b/>
          <w:bCs/>
          <w:i/>
          <w:iCs/>
          <w:lang w:val="sr-Latn-RS"/>
        </w:rPr>
        <w:t>kovanje</w:t>
      </w:r>
    </w:p>
    <w:p w14:paraId="26D22D59" w14:textId="41C410E2" w:rsidR="00FB0E36" w:rsidRPr="002D2FD2" w:rsidRDefault="00FB0E36" w:rsidP="00FB0E36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803FD62" wp14:editId="0EF6C216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956300" cy="711200"/>
                <wp:effectExtent l="0" t="0" r="25400" b="12700"/>
                <wp:wrapSquare wrapText="bothSides"/>
                <wp:docPr id="726035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49E0" w14:textId="77777777" w:rsidR="00FB0E36" w:rsidRDefault="00FB0E36" w:rsidP="00FB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FD62" id="_x0000_s1052" type="#_x0000_t202" style="position:absolute;left:0;text-align:left;margin-left:0;margin-top:20.75pt;width:469pt;height:5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sdLQIAAFQ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">
                <v:textbox>
                  <w:txbxContent>
                    <w:p w14:paraId="1D0F49E0" w14:textId="77777777" w:rsidR="00FB0E36" w:rsidRDefault="00FB0E36" w:rsidP="00FB0E36"/>
                  </w:txbxContent>
                </v:textbox>
                <w10:wrap type="square"/>
              </v:shape>
            </w:pict>
          </mc:Fallback>
        </mc:AlternateContent>
      </w:r>
      <w:r w:rsidR="008809ED">
        <w:rPr>
          <w:rFonts w:ascii="Gill Sans MT" w:hAnsi="Gill Sans MT"/>
          <w:lang w:val="sr-Latn-RS"/>
        </w:rPr>
        <w:t>Dizajn</w:t>
      </w:r>
      <w:r w:rsidRPr="002D2FD2">
        <w:rPr>
          <w:rFonts w:ascii="Gill Sans MT" w:hAnsi="Gill Sans MT"/>
          <w:lang w:val="sr-Latn-RS"/>
        </w:rPr>
        <w:t xml:space="preserve">, </w:t>
      </w:r>
      <w:r w:rsidR="008809ED">
        <w:rPr>
          <w:rFonts w:ascii="Gill Sans MT" w:hAnsi="Gill Sans MT"/>
          <w:lang w:val="sr-Latn-RS"/>
        </w:rPr>
        <w:t>funkcionalnost, itd</w:t>
      </w:r>
      <w:r w:rsidRPr="002D2FD2">
        <w:rPr>
          <w:rFonts w:ascii="Gill Sans MT" w:hAnsi="Gill Sans MT"/>
          <w:lang w:val="sr-Latn-RS"/>
        </w:rPr>
        <w:t>.</w:t>
      </w:r>
    </w:p>
    <w:p w14:paraId="5F50F516" w14:textId="59A17832" w:rsidR="00FB0E36" w:rsidRPr="002D2FD2" w:rsidRDefault="00FB0E36" w:rsidP="00FB0E36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7.2 </w:t>
      </w:r>
      <w:r w:rsidR="008809ED">
        <w:rPr>
          <w:rFonts w:ascii="Gill Sans MT" w:hAnsi="Gill Sans MT"/>
          <w:b/>
          <w:bCs/>
          <w:i/>
          <w:iCs/>
          <w:lang w:val="sr-Latn-RS"/>
        </w:rPr>
        <w:t xml:space="preserve">Element brendiranja </w:t>
      </w:r>
    </w:p>
    <w:p w14:paraId="5E6EC69C" w14:textId="2DBAB797" w:rsidR="00FB0E36" w:rsidRPr="002D2FD2" w:rsidRDefault="00FB0E36" w:rsidP="00FB0E36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D2C9700" wp14:editId="41841B1F">
                <wp:simplePos x="0" y="0"/>
                <wp:positionH relativeFrom="column">
                  <wp:posOffset>0</wp:posOffset>
                </wp:positionH>
                <wp:positionV relativeFrom="paragraph">
                  <wp:posOffset>287972</wp:posOffset>
                </wp:positionV>
                <wp:extent cx="5956300" cy="711200"/>
                <wp:effectExtent l="0" t="0" r="25400" b="12700"/>
                <wp:wrapSquare wrapText="bothSides"/>
                <wp:docPr id="1644996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D6479" w14:textId="77777777" w:rsidR="00FB0E36" w:rsidRDefault="00FB0E36" w:rsidP="00FB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9700" id="_x0000_s1053" type="#_x0000_t202" style="position:absolute;left:0;text-align:left;margin-left:0;margin-top:22.65pt;width:469pt;height:5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">
                <v:textbox>
                  <w:txbxContent>
                    <w:p w14:paraId="3FCD6479" w14:textId="77777777" w:rsidR="00FB0E36" w:rsidRDefault="00FB0E36" w:rsidP="00FB0E36"/>
                  </w:txbxContent>
                </v:textbox>
                <w10:wrap type="square"/>
              </v:shape>
            </w:pict>
          </mc:Fallback>
        </mc:AlternateContent>
      </w:r>
      <w:r w:rsidRPr="002D2FD2">
        <w:rPr>
          <w:rFonts w:ascii="Gill Sans MT" w:hAnsi="Gill Sans MT"/>
          <w:lang w:val="sr-Latn-RS"/>
        </w:rPr>
        <w:t xml:space="preserve">Logo, </w:t>
      </w:r>
      <w:r w:rsidR="008809ED">
        <w:rPr>
          <w:rFonts w:ascii="Gill Sans MT" w:hAnsi="Gill Sans MT"/>
          <w:lang w:val="sr-Latn-RS"/>
        </w:rPr>
        <w:t>šema boja, itd</w:t>
      </w:r>
      <w:r w:rsidRPr="002D2FD2">
        <w:rPr>
          <w:rFonts w:ascii="Gill Sans MT" w:hAnsi="Gill Sans MT"/>
          <w:lang w:val="sr-Latn-RS"/>
        </w:rPr>
        <w:t>.</w:t>
      </w:r>
    </w:p>
    <w:p w14:paraId="23AB41B2" w14:textId="070062D5" w:rsidR="00FB0E36" w:rsidRPr="002D2FD2" w:rsidRDefault="00FB0E36" w:rsidP="00FB0E36">
      <w:pPr>
        <w:rPr>
          <w:rFonts w:ascii="Gill Sans MT" w:hAnsi="Gill Sans MT"/>
          <w:b/>
          <w:bCs/>
          <w:i/>
          <w:iCs/>
          <w:lang w:val="sr-Latn-RS"/>
        </w:rPr>
      </w:pPr>
      <w:r w:rsidRPr="002D2FD2">
        <w:rPr>
          <w:rFonts w:ascii="Gill Sans MT" w:hAnsi="Gill Sans MT"/>
          <w:b/>
          <w:bCs/>
          <w:i/>
          <w:iCs/>
          <w:lang w:val="sr-Latn-RS"/>
        </w:rPr>
        <w:t xml:space="preserve">7.3 </w:t>
      </w:r>
      <w:r w:rsidR="008809ED">
        <w:rPr>
          <w:rFonts w:ascii="Gill Sans MT" w:hAnsi="Gill Sans MT"/>
          <w:b/>
          <w:bCs/>
          <w:i/>
          <w:iCs/>
          <w:lang w:val="sr-Latn-RS"/>
        </w:rPr>
        <w:t xml:space="preserve">Iskustvo u samoj prodavnici </w:t>
      </w:r>
    </w:p>
    <w:p w14:paraId="65F10435" w14:textId="54DEC559" w:rsidR="00871EC6" w:rsidRPr="002D2FD2" w:rsidRDefault="00FB0E36" w:rsidP="00FB0E36">
      <w:pPr>
        <w:pStyle w:val="ListParagraph"/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2D2FD2">
        <w:rPr>
          <w:rFonts w:ascii="Gill Sans MT" w:hAnsi="Gill Sans MT" w:cstheme="majorHAnsi"/>
          <w:lang w:val="sr-Latn-R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111E56B" wp14:editId="6A67BFAE">
                <wp:simplePos x="0" y="0"/>
                <wp:positionH relativeFrom="column">
                  <wp:posOffset>-28575</wp:posOffset>
                </wp:positionH>
                <wp:positionV relativeFrom="paragraph">
                  <wp:posOffset>334645</wp:posOffset>
                </wp:positionV>
                <wp:extent cx="5956300" cy="711200"/>
                <wp:effectExtent l="0" t="0" r="25400" b="12700"/>
                <wp:wrapSquare wrapText="bothSides"/>
                <wp:docPr id="1625665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86155" w14:textId="77777777" w:rsidR="00FB0E36" w:rsidRDefault="00FB0E36" w:rsidP="00FB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E56B" id="_x0000_s1054" type="#_x0000_t202" style="position:absolute;left:0;text-align:left;margin-left:-2.25pt;margin-top:26.35pt;width:469pt;height:5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">
                <v:textbox>
                  <w:txbxContent>
                    <w:p w14:paraId="64C86155" w14:textId="77777777" w:rsidR="00FB0E36" w:rsidRDefault="00FB0E36" w:rsidP="00FB0E36"/>
                  </w:txbxContent>
                </v:textbox>
                <w10:wrap type="square"/>
              </v:shape>
            </w:pict>
          </mc:Fallback>
        </mc:AlternateContent>
      </w:r>
      <w:r w:rsidR="008809ED">
        <w:rPr>
          <w:rFonts w:ascii="Gill Sans MT" w:hAnsi="Gill Sans MT"/>
          <w:lang w:val="sr-Latn-RS"/>
        </w:rPr>
        <w:t>Izgled</w:t>
      </w:r>
      <w:r w:rsidRPr="002D2FD2">
        <w:rPr>
          <w:rFonts w:ascii="Gill Sans MT" w:hAnsi="Gill Sans MT"/>
          <w:lang w:val="sr-Latn-RS"/>
        </w:rPr>
        <w:t xml:space="preserve">, </w:t>
      </w:r>
      <w:r w:rsidR="008809ED">
        <w:rPr>
          <w:rFonts w:ascii="Gill Sans MT" w:hAnsi="Gill Sans MT"/>
          <w:lang w:val="sr-Latn-RS"/>
        </w:rPr>
        <w:t>znakovi i uputstva, itd</w:t>
      </w:r>
      <w:bookmarkStart w:id="0" w:name="_GoBack"/>
      <w:bookmarkEnd w:id="0"/>
      <w:r w:rsidRPr="002D2FD2">
        <w:rPr>
          <w:rFonts w:ascii="Gill Sans MT" w:hAnsi="Gill Sans MT"/>
          <w:lang w:val="sr-Latn-RS"/>
        </w:rPr>
        <w:t>.</w:t>
      </w:r>
    </w:p>
    <w:p w14:paraId="2D099C92" w14:textId="7E56CBCA" w:rsidR="00FB0E36" w:rsidRPr="002D2FD2" w:rsidRDefault="00FB0E36" w:rsidP="00FB0E36">
      <w:pPr>
        <w:rPr>
          <w:rFonts w:ascii="Gill Sans MT" w:hAnsi="Gill Sans MT"/>
          <w:lang w:val="sr-Latn-RS"/>
        </w:rPr>
      </w:pPr>
    </w:p>
    <w:p w14:paraId="539AACEA" w14:textId="77777777" w:rsidR="00871EC6" w:rsidRPr="002D2FD2" w:rsidRDefault="00871EC6" w:rsidP="00871EC6">
      <w:pPr>
        <w:rPr>
          <w:rFonts w:ascii="Gill Sans MT" w:hAnsi="Gill Sans MT"/>
          <w:lang w:val="sr-Latn-RS"/>
        </w:rPr>
      </w:pPr>
    </w:p>
    <w:sectPr w:rsidR="00871EC6" w:rsidRPr="002D2FD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7316C2"/>
    <w:multiLevelType w:val="hybridMultilevel"/>
    <w:tmpl w:val="72D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328A4"/>
    <w:multiLevelType w:val="hybridMultilevel"/>
    <w:tmpl w:val="FA48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4681"/>
    <w:rsid w:val="00034616"/>
    <w:rsid w:val="0006063C"/>
    <w:rsid w:val="000B4CA1"/>
    <w:rsid w:val="000F0668"/>
    <w:rsid w:val="0015074B"/>
    <w:rsid w:val="00161EFE"/>
    <w:rsid w:val="00165EA5"/>
    <w:rsid w:val="0029639D"/>
    <w:rsid w:val="002D2FD2"/>
    <w:rsid w:val="00326F90"/>
    <w:rsid w:val="003B2ECC"/>
    <w:rsid w:val="00415FDB"/>
    <w:rsid w:val="00416F3D"/>
    <w:rsid w:val="004C1996"/>
    <w:rsid w:val="004F47E8"/>
    <w:rsid w:val="006C2BB2"/>
    <w:rsid w:val="006E3765"/>
    <w:rsid w:val="00812F57"/>
    <w:rsid w:val="00871EC6"/>
    <w:rsid w:val="008809ED"/>
    <w:rsid w:val="00890295"/>
    <w:rsid w:val="00932414"/>
    <w:rsid w:val="009B02F0"/>
    <w:rsid w:val="00A32F3C"/>
    <w:rsid w:val="00AA1D8D"/>
    <w:rsid w:val="00B47730"/>
    <w:rsid w:val="00BB5A31"/>
    <w:rsid w:val="00CB0664"/>
    <w:rsid w:val="00CC5AC9"/>
    <w:rsid w:val="00DD6B8A"/>
    <w:rsid w:val="00DE0871"/>
    <w:rsid w:val="00EB6C4C"/>
    <w:rsid w:val="00F06993"/>
    <w:rsid w:val="00F11FE2"/>
    <w:rsid w:val="00F9677E"/>
    <w:rsid w:val="00FB0E3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DB558"/>
  <w14:defaultImageDpi w14:val="300"/>
  <w15:docId w15:val="{B6E68482-5DA7-477F-B559-0B8A554D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46029-C284-41D5-9933-994F32ED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Puka</dc:creator>
  <cp:keywords/>
  <dc:description/>
  <cp:lastModifiedBy>Mohamed Sagdati</cp:lastModifiedBy>
  <cp:revision>8</cp:revision>
  <dcterms:created xsi:type="dcterms:W3CDTF">2023-09-19T08:39:00Z</dcterms:created>
  <dcterms:modified xsi:type="dcterms:W3CDTF">2023-09-19T10:52:00Z</dcterms:modified>
  <cp:category/>
</cp:coreProperties>
</file>