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B61" w:rsidRDefault="00B56B61"/>
    <w:p w:rsidR="00812F57" w:rsidRDefault="00812F57">
      <w:pPr>
        <w:pStyle w:val="Title"/>
        <w:rPr>
          <w:rFonts w:ascii="Gill Sans MT" w:hAnsi="Gill Sans MT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73600" behindDoc="1" locked="0" layoutInCell="1" allowOverlap="1" wp14:anchorId="1A3041E7" wp14:editId="69EFBA50">
            <wp:simplePos x="0" y="0"/>
            <wp:positionH relativeFrom="margin">
              <wp:align>right</wp:align>
            </wp:positionH>
            <wp:positionV relativeFrom="paragraph">
              <wp:posOffset>-304269</wp:posOffset>
            </wp:positionV>
            <wp:extent cx="758777" cy="685800"/>
            <wp:effectExtent l="0" t="0" r="381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77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2"/>
          <w:sz w:val="20"/>
        </w:rPr>
        <w:drawing>
          <wp:anchor distT="0" distB="0" distL="114300" distR="114300" simplePos="0" relativeHeight="251672576" behindDoc="1" locked="0" layoutInCell="1" allowOverlap="1" wp14:anchorId="156DE6E3" wp14:editId="684DCD84">
            <wp:simplePos x="0" y="0"/>
            <wp:positionH relativeFrom="margin">
              <wp:align>left</wp:align>
            </wp:positionH>
            <wp:positionV relativeFrom="paragraph">
              <wp:posOffset>-289560</wp:posOffset>
            </wp:positionV>
            <wp:extent cx="929333" cy="580644"/>
            <wp:effectExtent l="0" t="0" r="444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333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2F57" w:rsidRDefault="00812F57">
      <w:pPr>
        <w:pStyle w:val="Title"/>
        <w:rPr>
          <w:rFonts w:ascii="Gill Sans MT" w:hAnsi="Gill Sans MT"/>
        </w:rPr>
      </w:pPr>
    </w:p>
    <w:p w:rsidR="00004681" w:rsidRPr="00812F57" w:rsidRDefault="00890295">
      <w:pPr>
        <w:pStyle w:val="Title"/>
        <w:rPr>
          <w:rFonts w:ascii="Gill Sans MT" w:hAnsi="Gill Sans MT"/>
        </w:rPr>
      </w:pPr>
      <w:r w:rsidRPr="00812F57">
        <w:rPr>
          <w:rFonts w:ascii="Gill Sans MT" w:hAnsi="Gill Sans MT"/>
        </w:rPr>
        <w:t xml:space="preserve">Modeli </w:t>
      </w:r>
      <w:proofErr w:type="spellStart"/>
      <w:r w:rsidR="00D17C61">
        <w:rPr>
          <w:rFonts w:ascii="Gill Sans MT" w:hAnsi="Gill Sans MT"/>
        </w:rPr>
        <w:t>miks</w:t>
      </w:r>
      <w:proofErr w:type="spellEnd"/>
      <w:r w:rsidR="00D17C61">
        <w:rPr>
          <w:rFonts w:ascii="Gill Sans MT" w:hAnsi="Gill Sans MT"/>
        </w:rPr>
        <w:t xml:space="preserve"> </w:t>
      </w:r>
      <w:proofErr w:type="spellStart"/>
      <w:r w:rsidR="00D17C61">
        <w:rPr>
          <w:rFonts w:ascii="Gill Sans MT" w:hAnsi="Gill Sans MT"/>
        </w:rPr>
        <w:t>i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marketingut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për</w:t>
      </w:r>
      <w:proofErr w:type="spellEnd"/>
      <w:r w:rsidRPr="00812F57">
        <w:rPr>
          <w:rFonts w:ascii="Gill Sans MT" w:hAnsi="Gill Sans MT"/>
        </w:rPr>
        <w:t xml:space="preserve"> </w:t>
      </w:r>
      <w:r w:rsidR="00D17C61">
        <w:rPr>
          <w:rFonts w:ascii="Gill Sans MT" w:hAnsi="Gill Sans MT"/>
        </w:rPr>
        <w:t>NMVM</w:t>
      </w:r>
      <w:r w:rsidRPr="00812F57">
        <w:rPr>
          <w:rFonts w:ascii="Gill Sans MT" w:hAnsi="Gill Sans MT"/>
        </w:rPr>
        <w:t>-</w:t>
      </w:r>
      <w:proofErr w:type="spellStart"/>
      <w:r w:rsidRPr="00812F57">
        <w:rPr>
          <w:rFonts w:ascii="Gill Sans MT" w:hAnsi="Gill Sans MT"/>
        </w:rPr>
        <w:t>të</w:t>
      </w:r>
      <w:proofErr w:type="spellEnd"/>
    </w:p>
    <w:p w:rsidR="00004681" w:rsidRPr="00812F57" w:rsidRDefault="00D17C61">
      <w:pPr>
        <w:pStyle w:val="Heading1"/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Hyrje</w:t>
      </w:r>
      <w:proofErr w:type="spellEnd"/>
    </w:p>
    <w:p w:rsidR="00004681" w:rsidRPr="00812F57" w:rsidRDefault="00890295" w:rsidP="00890295">
      <w:pPr>
        <w:rPr>
          <w:rFonts w:ascii="Gill Sans MT" w:hAnsi="Gill Sans MT"/>
        </w:rPr>
      </w:pPr>
      <w:r w:rsidRPr="00812F57">
        <w:rPr>
          <w:rFonts w:ascii="Gill Sans MT" w:hAnsi="Gill Sans MT"/>
        </w:rPr>
        <w:t xml:space="preserve">Ky model </w:t>
      </w:r>
      <w:r w:rsidR="00D17C61">
        <w:rPr>
          <w:rFonts w:ascii="Gill Sans MT" w:hAnsi="Gill Sans MT"/>
        </w:rPr>
        <w:t xml:space="preserve">Mix </w:t>
      </w:r>
      <w:proofErr w:type="spellStart"/>
      <w:r w:rsidR="00D17C61">
        <w:rPr>
          <w:rFonts w:ascii="Gill Sans MT" w:hAnsi="Gill Sans MT"/>
        </w:rPr>
        <w:t>i</w:t>
      </w:r>
      <w:proofErr w:type="spellEnd"/>
      <w:r w:rsidR="00D17C61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Marketing</w:t>
      </w:r>
      <w:r w:rsidR="00D17C61">
        <w:rPr>
          <w:rFonts w:ascii="Gill Sans MT" w:hAnsi="Gill Sans MT"/>
        </w:rPr>
        <w:t>ut</w:t>
      </w:r>
      <w:proofErr w:type="spellEnd"/>
      <w:r w:rsidR="00D17C61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është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krijuar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për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t'u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ofruar</w:t>
      </w:r>
      <w:proofErr w:type="spellEnd"/>
      <w:r w:rsidRPr="00812F57">
        <w:rPr>
          <w:rFonts w:ascii="Gill Sans MT" w:hAnsi="Gill Sans MT"/>
        </w:rPr>
        <w:t xml:space="preserve"> </w:t>
      </w:r>
      <w:r w:rsidR="00D17C61">
        <w:rPr>
          <w:rFonts w:ascii="Gill Sans MT" w:hAnsi="Gill Sans MT"/>
        </w:rPr>
        <w:t>NMVM</w:t>
      </w:r>
      <w:r w:rsidRPr="00812F57">
        <w:rPr>
          <w:rFonts w:ascii="Gill Sans MT" w:hAnsi="Gill Sans MT"/>
        </w:rPr>
        <w:t>-</w:t>
      </w:r>
      <w:proofErr w:type="spellStart"/>
      <w:r w:rsidRPr="00812F57">
        <w:rPr>
          <w:rFonts w:ascii="Gill Sans MT" w:hAnsi="Gill Sans MT"/>
        </w:rPr>
        <w:t>ve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një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="00D17C61">
        <w:rPr>
          <w:rFonts w:ascii="Gill Sans MT" w:hAnsi="Gill Sans MT"/>
        </w:rPr>
        <w:t>korniz</w:t>
      </w:r>
      <w:r w:rsidR="00D17C61">
        <w:rPr>
          <w:rFonts w:ascii="Gill Sans MT" w:hAnsi="Gill Sans MT" w:cs="Segoe UI"/>
          <w:color w:val="000000" w:themeColor="text1"/>
          <w:sz w:val="21"/>
          <w:szCs w:val="21"/>
        </w:rPr>
        <w:t>ë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të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strukturuar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për</w:t>
      </w:r>
      <w:proofErr w:type="spellEnd"/>
      <w:r w:rsidRPr="00812F57">
        <w:rPr>
          <w:rFonts w:ascii="Gill Sans MT" w:hAnsi="Gill Sans MT"/>
        </w:rPr>
        <w:t xml:space="preserve"> të zhvilluar, vlerësuar dhe zbatuar strategjitë e marketingut dhe të shitjeve. </w:t>
      </w:r>
      <w:proofErr w:type="spellStart"/>
      <w:r w:rsidR="00D17C61">
        <w:rPr>
          <w:rFonts w:ascii="Gill Sans MT" w:hAnsi="Gill Sans MT"/>
        </w:rPr>
        <w:t>Modeli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fokusohet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në</w:t>
      </w:r>
      <w:proofErr w:type="spellEnd"/>
      <w:r w:rsidRPr="00812F57">
        <w:rPr>
          <w:rFonts w:ascii="Gill Sans MT" w:hAnsi="Gill Sans MT"/>
        </w:rPr>
        <w:t xml:space="preserve"> </w:t>
      </w:r>
      <w:r w:rsidR="00D17C61">
        <w:rPr>
          <w:rFonts w:ascii="Gill Sans MT" w:hAnsi="Gill Sans MT"/>
        </w:rPr>
        <w:t xml:space="preserve">4 </w:t>
      </w:r>
      <w:proofErr w:type="spellStart"/>
      <w:r w:rsidR="00D17C61">
        <w:rPr>
          <w:rFonts w:ascii="Gill Sans MT" w:hAnsi="Gill Sans MT"/>
        </w:rPr>
        <w:t>elementet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tradicionale</w:t>
      </w:r>
      <w:proofErr w:type="spellEnd"/>
      <w:r w:rsidRPr="00812F57">
        <w:rPr>
          <w:rFonts w:ascii="Gill Sans MT" w:hAnsi="Gill Sans MT"/>
        </w:rPr>
        <w:t>—</w:t>
      </w:r>
      <w:proofErr w:type="spellStart"/>
      <w:r w:rsidRPr="00812F57">
        <w:rPr>
          <w:rFonts w:ascii="Gill Sans MT" w:hAnsi="Gill Sans MT"/>
        </w:rPr>
        <w:t>Produkti</w:t>
      </w:r>
      <w:proofErr w:type="spellEnd"/>
      <w:r w:rsidRPr="00812F57">
        <w:rPr>
          <w:rFonts w:ascii="Gill Sans MT" w:hAnsi="Gill Sans MT"/>
        </w:rPr>
        <w:t xml:space="preserve">, </w:t>
      </w:r>
      <w:proofErr w:type="spellStart"/>
      <w:r w:rsidRPr="00812F57">
        <w:rPr>
          <w:rFonts w:ascii="Gill Sans MT" w:hAnsi="Gill Sans MT"/>
        </w:rPr>
        <w:t>Çmimi</w:t>
      </w:r>
      <w:proofErr w:type="spellEnd"/>
      <w:r w:rsidRPr="00812F57">
        <w:rPr>
          <w:rFonts w:ascii="Gill Sans MT" w:hAnsi="Gill Sans MT"/>
        </w:rPr>
        <w:t xml:space="preserve">, </w:t>
      </w:r>
      <w:proofErr w:type="spellStart"/>
      <w:r w:rsidRPr="00812F57">
        <w:rPr>
          <w:rFonts w:ascii="Gill Sans MT" w:hAnsi="Gill Sans MT"/>
        </w:rPr>
        <w:t>Vendi</w:t>
      </w:r>
      <w:proofErr w:type="spellEnd"/>
      <w:r w:rsidRPr="00812F57">
        <w:rPr>
          <w:rFonts w:ascii="Gill Sans MT" w:hAnsi="Gill Sans MT"/>
        </w:rPr>
        <w:t xml:space="preserve"> dhe Promovimi—duke </w:t>
      </w:r>
      <w:proofErr w:type="spellStart"/>
      <w:r w:rsidRPr="00812F57">
        <w:rPr>
          <w:rFonts w:ascii="Gill Sans MT" w:hAnsi="Gill Sans MT"/>
        </w:rPr>
        <w:t>përfshirë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gjithashtu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tre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="00D17C61">
        <w:rPr>
          <w:rFonts w:ascii="Gill Sans MT" w:hAnsi="Gill Sans MT"/>
        </w:rPr>
        <w:t>elemente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shtesë</w:t>
      </w:r>
      <w:proofErr w:type="spellEnd"/>
      <w:r w:rsidRPr="00812F57">
        <w:rPr>
          <w:rFonts w:ascii="Gill Sans MT" w:hAnsi="Gill Sans MT"/>
        </w:rPr>
        <w:t>—</w:t>
      </w:r>
      <w:proofErr w:type="spellStart"/>
      <w:r w:rsidRPr="00812F57">
        <w:rPr>
          <w:rFonts w:ascii="Gill Sans MT" w:hAnsi="Gill Sans MT"/>
        </w:rPr>
        <w:t>Njerëzit</w:t>
      </w:r>
      <w:proofErr w:type="spellEnd"/>
      <w:r w:rsidRPr="00812F57">
        <w:rPr>
          <w:rFonts w:ascii="Gill Sans MT" w:hAnsi="Gill Sans MT"/>
        </w:rPr>
        <w:t xml:space="preserve">, </w:t>
      </w:r>
      <w:proofErr w:type="spellStart"/>
      <w:r w:rsidRPr="00812F57">
        <w:rPr>
          <w:rFonts w:ascii="Gill Sans MT" w:hAnsi="Gill Sans MT"/>
        </w:rPr>
        <w:t>Procesi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dhe</w:t>
      </w:r>
      <w:proofErr w:type="spellEnd"/>
      <w:r w:rsidRPr="00812F57">
        <w:rPr>
          <w:rFonts w:ascii="Gill Sans MT" w:hAnsi="Gill Sans MT"/>
        </w:rPr>
        <w:t xml:space="preserve"> Evidenca fizike—për të ofruar një qasje më holistike.</w:t>
      </w:r>
    </w:p>
    <w:p w:rsidR="000F0668" w:rsidRPr="00812F57" w:rsidRDefault="000F0668" w:rsidP="000F0668">
      <w:pPr>
        <w:pStyle w:val="Heading1"/>
        <w:rPr>
          <w:rFonts w:ascii="Gill Sans MT" w:hAnsi="Gill Sans MT"/>
        </w:rPr>
      </w:pPr>
      <w:r w:rsidRPr="00812F57">
        <w:rPr>
          <w:rFonts w:ascii="Gill Sans MT" w:hAnsi="Gill Sans MT"/>
        </w:rPr>
        <w:t xml:space="preserve">1. </w:t>
      </w:r>
      <w:proofErr w:type="spellStart"/>
      <w:r w:rsidRPr="00812F57">
        <w:rPr>
          <w:rFonts w:ascii="Gill Sans MT" w:hAnsi="Gill Sans MT"/>
        </w:rPr>
        <w:t>Produkt</w:t>
      </w:r>
      <w:r w:rsidR="00D17C61">
        <w:rPr>
          <w:rFonts w:ascii="Gill Sans MT" w:hAnsi="Gill Sans MT"/>
        </w:rPr>
        <w:t>i</w:t>
      </w:r>
      <w:proofErr w:type="spellEnd"/>
    </w:p>
    <w:p w:rsidR="00890295" w:rsidRPr="00812F57" w:rsidRDefault="000F0668" w:rsidP="000F0668">
      <w:pPr>
        <w:rPr>
          <w:rFonts w:ascii="Gill Sans MT" w:hAnsi="Gill Sans MT"/>
        </w:rPr>
      </w:pPr>
      <w:r w:rsidRPr="00812F57">
        <w:rPr>
          <w:rFonts w:ascii="Gill Sans MT" w:hAnsi="Gill Sans MT"/>
        </w:rPr>
        <w:t xml:space="preserve">Para se </w:t>
      </w:r>
      <w:proofErr w:type="spellStart"/>
      <w:r w:rsidRPr="00812F57">
        <w:rPr>
          <w:rFonts w:ascii="Gill Sans MT" w:hAnsi="Gill Sans MT"/>
        </w:rPr>
        <w:t>të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mund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të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="00D17C61">
        <w:rPr>
          <w:rFonts w:ascii="Gill Sans MT" w:hAnsi="Gill Sans MT"/>
        </w:rPr>
        <w:t>shisni</w:t>
      </w:r>
      <w:proofErr w:type="spellEnd"/>
      <w:r w:rsidR="00D17C61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diçka</w:t>
      </w:r>
      <w:proofErr w:type="spellEnd"/>
      <w:r w:rsidRPr="00812F57">
        <w:rPr>
          <w:rFonts w:ascii="Gill Sans MT" w:hAnsi="Gill Sans MT"/>
        </w:rPr>
        <w:t xml:space="preserve">, </w:t>
      </w:r>
      <w:proofErr w:type="spellStart"/>
      <w:r w:rsidRPr="00812F57">
        <w:rPr>
          <w:rFonts w:ascii="Gill Sans MT" w:hAnsi="Gill Sans MT"/>
        </w:rPr>
        <w:t>së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pari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duhet</w:t>
      </w:r>
      <w:proofErr w:type="spellEnd"/>
      <w:r w:rsidRPr="00812F57">
        <w:rPr>
          <w:rFonts w:ascii="Gill Sans MT" w:hAnsi="Gill Sans MT"/>
        </w:rPr>
        <w:t xml:space="preserve"> të keni </w:t>
      </w:r>
      <w:proofErr w:type="spellStart"/>
      <w:r w:rsidR="00D17C61">
        <w:rPr>
          <w:rFonts w:ascii="Gill Sans MT" w:hAnsi="Gill Sans MT"/>
        </w:rPr>
        <w:t>njohuri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të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qart</w:t>
      </w:r>
      <w:r w:rsidR="00D17C61">
        <w:rPr>
          <w:rFonts w:ascii="Gill Sans MT" w:hAnsi="Gill Sans MT"/>
        </w:rPr>
        <w:t>a</w:t>
      </w:r>
      <w:proofErr w:type="spellEnd"/>
      <w:r w:rsidR="00D17C61">
        <w:rPr>
          <w:rFonts w:ascii="Gill Sans MT" w:hAnsi="Gill Sans MT"/>
        </w:rPr>
        <w:t xml:space="preserve"> </w:t>
      </w:r>
      <w:proofErr w:type="spellStart"/>
      <w:r w:rsidR="00D17C61">
        <w:rPr>
          <w:rFonts w:ascii="Gill Sans MT" w:hAnsi="Gill Sans MT"/>
        </w:rPr>
        <w:t>rreth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asaj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që</w:t>
      </w:r>
      <w:proofErr w:type="spellEnd"/>
      <w:r w:rsidRPr="00812F57">
        <w:rPr>
          <w:rFonts w:ascii="Gill Sans MT" w:hAnsi="Gill Sans MT"/>
        </w:rPr>
        <w:t xml:space="preserve"> po shisni. </w:t>
      </w:r>
      <w:proofErr w:type="spellStart"/>
      <w:r w:rsidRPr="00812F57">
        <w:rPr>
          <w:rFonts w:ascii="Gill Sans MT" w:hAnsi="Gill Sans MT"/>
        </w:rPr>
        <w:t>K</w:t>
      </w:r>
      <w:r w:rsidR="00D17C61">
        <w:rPr>
          <w:rFonts w:ascii="Gill Sans MT" w:hAnsi="Gill Sans MT"/>
        </w:rPr>
        <w:t>jo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="00D17C61">
        <w:rPr>
          <w:rFonts w:ascii="Gill Sans MT" w:hAnsi="Gill Sans MT"/>
        </w:rPr>
        <w:t>pjes</w:t>
      </w:r>
      <w:r w:rsidR="00D17C61">
        <w:rPr>
          <w:rFonts w:ascii="Gill Sans MT" w:hAnsi="Gill Sans MT" w:cs="Segoe UI"/>
          <w:color w:val="000000" w:themeColor="text1"/>
          <w:sz w:val="21"/>
          <w:szCs w:val="21"/>
        </w:rPr>
        <w:t>ë</w:t>
      </w:r>
      <w:r w:rsidRPr="00812F57">
        <w:rPr>
          <w:rFonts w:ascii="Gill Sans MT" w:hAnsi="Gill Sans MT"/>
        </w:rPr>
        <w:t xml:space="preserve"> j</w:t>
      </w:r>
      <w:proofErr w:type="spellEnd"/>
      <w:r w:rsidRPr="00812F57">
        <w:rPr>
          <w:rFonts w:ascii="Gill Sans MT" w:hAnsi="Gill Sans MT"/>
        </w:rPr>
        <w:t xml:space="preserve">u ndihmon të hulumtoni </w:t>
      </w:r>
      <w:proofErr w:type="spellStart"/>
      <w:r w:rsidRPr="00812F57">
        <w:rPr>
          <w:rFonts w:ascii="Gill Sans MT" w:hAnsi="Gill Sans MT"/>
        </w:rPr>
        <w:t>specifikat</w:t>
      </w:r>
      <w:proofErr w:type="spellEnd"/>
      <w:r w:rsidRPr="00812F57">
        <w:rPr>
          <w:rFonts w:ascii="Gill Sans MT" w:hAnsi="Gill Sans MT"/>
        </w:rPr>
        <w:t xml:space="preserve"> e produktit tuaj, duke siguruar që ai të përputhet me nevojat e klientëve dhe kërkesën e tregut.</w:t>
      </w:r>
    </w:p>
    <w:p w:rsidR="006C2BB2" w:rsidRPr="00812F57" w:rsidRDefault="006C2BB2" w:rsidP="006C2BB2">
      <w:pPr>
        <w:rPr>
          <w:rFonts w:ascii="Gill Sans MT" w:hAnsi="Gill Sans MT"/>
          <w:b/>
          <w:bCs/>
          <w:i/>
          <w:iCs/>
        </w:rPr>
      </w:pPr>
      <w:r w:rsidRPr="00812F57">
        <w:rPr>
          <w:rFonts w:ascii="Gill Sans MT" w:hAnsi="Gill Sans MT"/>
          <w:b/>
          <w:bCs/>
          <w:i/>
          <w:iCs/>
        </w:rPr>
        <w:t>1.1 Përshkrimi i produktit</w:t>
      </w:r>
    </w:p>
    <w:p w:rsidR="006C2BB2" w:rsidRPr="00812F57" w:rsidRDefault="006C2BB2" w:rsidP="004F47E8">
      <w:pPr>
        <w:pStyle w:val="ListParagraph"/>
        <w:numPr>
          <w:ilvl w:val="0"/>
          <w:numId w:val="10"/>
        </w:numPr>
        <w:rPr>
          <w:rFonts w:ascii="Gill Sans MT" w:hAnsi="Gill Sans MT"/>
        </w:rPr>
      </w:pPr>
      <w:r w:rsidRPr="00812F57">
        <w:rPr>
          <w:rFonts w:ascii="Gill Sans MT" w:hAnsi="Gill Sans MT"/>
        </w:rPr>
        <w:t>Cili është produkti apo shërbimi juaj?</w:t>
      </w:r>
    </w:p>
    <w:p w:rsidR="006C2BB2" w:rsidRPr="00812F57" w:rsidRDefault="004F47E8" w:rsidP="004F47E8">
      <w:pPr>
        <w:pStyle w:val="ListParagraph"/>
        <w:numPr>
          <w:ilvl w:val="0"/>
          <w:numId w:val="10"/>
        </w:numPr>
        <w:rPr>
          <w:rFonts w:ascii="Gill Sans MT" w:hAnsi="Gill Sans MT"/>
        </w:rPr>
      </w:pPr>
      <w:r w:rsidRPr="00812F57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7CCB2935" wp14:editId="2F6FCE6D">
                <wp:simplePos x="0" y="0"/>
                <wp:positionH relativeFrom="column">
                  <wp:posOffset>0</wp:posOffset>
                </wp:positionH>
                <wp:positionV relativeFrom="paragraph">
                  <wp:posOffset>312343</wp:posOffset>
                </wp:positionV>
                <wp:extent cx="5956300" cy="7112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668" w:rsidRDefault="000F0668" w:rsidP="000F06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B29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.6pt;width:469pt;height:56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">
                <v:textbox>
                  <w:txbxContent>
                    <w:p w:rsidR="000F0668" w:rsidRDefault="000F0668" w:rsidP="000F0668"/>
                  </w:txbxContent>
                </v:textbox>
                <w10:wrap type="square"/>
              </v:shape>
            </w:pict>
          </mc:Fallback>
        </mc:AlternateContent>
      </w:r>
      <w:r w:rsidR="006C2BB2" w:rsidRPr="00812F57">
        <w:rPr>
          <w:rFonts w:ascii="Gill Sans MT" w:hAnsi="Gill Sans MT"/>
        </w:rPr>
        <w:t xml:space="preserve">Çfarë </w:t>
      </w:r>
      <w:proofErr w:type="spellStart"/>
      <w:r w:rsidR="006C2BB2" w:rsidRPr="00812F57">
        <w:rPr>
          <w:rFonts w:ascii="Gill Sans MT" w:hAnsi="Gill Sans MT"/>
        </w:rPr>
        <w:t>problemi</w:t>
      </w:r>
      <w:proofErr w:type="spellEnd"/>
      <w:r w:rsidR="006C2BB2" w:rsidRPr="00812F57">
        <w:rPr>
          <w:rFonts w:ascii="Gill Sans MT" w:hAnsi="Gill Sans MT"/>
        </w:rPr>
        <w:t xml:space="preserve"> </w:t>
      </w:r>
      <w:proofErr w:type="spellStart"/>
      <w:r w:rsidR="006C2BB2" w:rsidRPr="00812F57">
        <w:rPr>
          <w:rFonts w:ascii="Gill Sans MT" w:hAnsi="Gill Sans MT"/>
        </w:rPr>
        <w:t>zgjidh</w:t>
      </w:r>
      <w:r w:rsidR="00D17C61">
        <w:rPr>
          <w:rFonts w:ascii="Gill Sans MT" w:hAnsi="Gill Sans MT" w:cs="Segoe UI"/>
          <w:color w:val="000000" w:themeColor="text1"/>
          <w:sz w:val="21"/>
          <w:szCs w:val="21"/>
        </w:rPr>
        <w:t>ë</w:t>
      </w:r>
      <w:proofErr w:type="spellEnd"/>
      <w:r w:rsidR="006C2BB2" w:rsidRPr="00812F57">
        <w:rPr>
          <w:rFonts w:ascii="Gill Sans MT" w:hAnsi="Gill Sans MT"/>
        </w:rPr>
        <w:t xml:space="preserve"> apo </w:t>
      </w:r>
      <w:proofErr w:type="spellStart"/>
      <w:r w:rsidR="00D17C61" w:rsidRPr="00812F57">
        <w:rPr>
          <w:rFonts w:ascii="Gill Sans MT" w:hAnsi="Gill Sans MT"/>
        </w:rPr>
        <w:t>ç</w:t>
      </w:r>
      <w:r w:rsidR="00D17C61">
        <w:rPr>
          <w:rFonts w:ascii="Gill Sans MT" w:hAnsi="Gill Sans MT"/>
        </w:rPr>
        <w:t>far</w:t>
      </w:r>
      <w:r w:rsidR="00D17C61" w:rsidRPr="00812F57">
        <w:rPr>
          <w:rFonts w:ascii="Gill Sans MT" w:hAnsi="Gill Sans MT"/>
        </w:rPr>
        <w:t>ë</w:t>
      </w:r>
      <w:proofErr w:type="spellEnd"/>
      <w:r w:rsidR="00D17C61">
        <w:rPr>
          <w:rFonts w:ascii="Gill Sans MT" w:hAnsi="Gill Sans MT"/>
        </w:rPr>
        <w:t xml:space="preserve"> </w:t>
      </w:r>
      <w:proofErr w:type="spellStart"/>
      <w:r w:rsidR="006C2BB2" w:rsidRPr="00812F57">
        <w:rPr>
          <w:rFonts w:ascii="Gill Sans MT" w:hAnsi="Gill Sans MT"/>
        </w:rPr>
        <w:t>nevoj</w:t>
      </w:r>
      <w:r w:rsidR="00D17C61">
        <w:rPr>
          <w:rFonts w:ascii="Gill Sans MT" w:hAnsi="Gill Sans MT"/>
        </w:rPr>
        <w:t>e</w:t>
      </w:r>
      <w:proofErr w:type="spellEnd"/>
      <w:r w:rsidR="006C2BB2" w:rsidRPr="00812F57">
        <w:rPr>
          <w:rFonts w:ascii="Gill Sans MT" w:hAnsi="Gill Sans MT"/>
        </w:rPr>
        <w:t xml:space="preserve"> </w:t>
      </w:r>
      <w:proofErr w:type="spellStart"/>
      <w:r w:rsidR="006C2BB2" w:rsidRPr="00812F57">
        <w:rPr>
          <w:rFonts w:ascii="Gill Sans MT" w:hAnsi="Gill Sans MT"/>
        </w:rPr>
        <w:t>përmbush</w:t>
      </w:r>
      <w:proofErr w:type="spellEnd"/>
      <w:r w:rsidR="006C2BB2" w:rsidRPr="00812F57">
        <w:rPr>
          <w:rFonts w:ascii="Gill Sans MT" w:hAnsi="Gill Sans MT"/>
        </w:rPr>
        <w:t>?</w:t>
      </w:r>
    </w:p>
    <w:p w:rsidR="006C2BB2" w:rsidRPr="00812F57" w:rsidRDefault="006C2BB2" w:rsidP="006C2BB2">
      <w:pPr>
        <w:rPr>
          <w:rFonts w:ascii="Gill Sans MT" w:hAnsi="Gill Sans MT"/>
          <w:b/>
          <w:bCs/>
          <w:i/>
          <w:iCs/>
        </w:rPr>
      </w:pPr>
      <w:r w:rsidRPr="00812F57">
        <w:rPr>
          <w:rFonts w:ascii="Gill Sans MT" w:hAnsi="Gill Sans MT"/>
          <w:b/>
          <w:bCs/>
          <w:i/>
          <w:iCs/>
        </w:rPr>
        <w:t>1.2 Karakteristikat e produktit</w:t>
      </w:r>
    </w:p>
    <w:p w:rsidR="004F47E8" w:rsidRPr="00812F57" w:rsidRDefault="004F47E8" w:rsidP="004F47E8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812F57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07537629" wp14:editId="746F7C54">
                <wp:simplePos x="0" y="0"/>
                <wp:positionH relativeFrom="column">
                  <wp:posOffset>-35169</wp:posOffset>
                </wp:positionH>
                <wp:positionV relativeFrom="paragraph">
                  <wp:posOffset>272548</wp:posOffset>
                </wp:positionV>
                <wp:extent cx="5956300" cy="711200"/>
                <wp:effectExtent l="0" t="0" r="25400" b="12700"/>
                <wp:wrapSquare wrapText="bothSides"/>
                <wp:docPr id="1123378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7E8" w:rsidRDefault="004F47E8" w:rsidP="004F47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37629" id="_x0000_s1027" type="#_x0000_t202" style="position:absolute;left:0;text-align:left;margin-left:-2.75pt;margin-top:21.45pt;width:469pt;height:56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">
                <v:textbox>
                  <w:txbxContent>
                    <w:p w:rsidR="004F47E8" w:rsidRDefault="004F47E8" w:rsidP="004F47E8"/>
                  </w:txbxContent>
                </v:textbox>
                <w10:wrap type="square"/>
              </v:shape>
            </w:pict>
          </mc:Fallback>
        </mc:AlternateContent>
      </w:r>
      <w:r w:rsidR="006C2BB2" w:rsidRPr="00812F57">
        <w:rPr>
          <w:rFonts w:ascii="Gill Sans MT" w:hAnsi="Gill Sans MT"/>
        </w:rPr>
        <w:t>Rendisni veçoritë kryesore të produktit ose shërbimit tuaj.</w:t>
      </w:r>
    </w:p>
    <w:p w:rsidR="006C2BB2" w:rsidRPr="00812F57" w:rsidRDefault="006C2BB2" w:rsidP="006C2BB2">
      <w:pPr>
        <w:rPr>
          <w:rFonts w:ascii="Gill Sans MT" w:hAnsi="Gill Sans MT"/>
          <w:b/>
          <w:bCs/>
          <w:i/>
          <w:iCs/>
        </w:rPr>
      </w:pPr>
      <w:r w:rsidRPr="00812F57">
        <w:rPr>
          <w:rFonts w:ascii="Gill Sans MT" w:hAnsi="Gill Sans MT"/>
          <w:b/>
          <w:bCs/>
          <w:i/>
          <w:iCs/>
        </w:rPr>
        <w:t xml:space="preserve">1.3 </w:t>
      </w:r>
      <w:proofErr w:type="spellStart"/>
      <w:r w:rsidRPr="00812F57">
        <w:rPr>
          <w:rFonts w:ascii="Gill Sans MT" w:hAnsi="Gill Sans MT"/>
          <w:b/>
          <w:bCs/>
          <w:i/>
          <w:iCs/>
        </w:rPr>
        <w:t>Propozim</w:t>
      </w:r>
      <w:r w:rsidR="00D17C61">
        <w:rPr>
          <w:rFonts w:ascii="Gill Sans MT" w:hAnsi="Gill Sans MT"/>
          <w:b/>
          <w:bCs/>
          <w:i/>
          <w:iCs/>
        </w:rPr>
        <w:t>i</w:t>
      </w:r>
      <w:proofErr w:type="spellEnd"/>
      <w:r w:rsidRPr="00812F57">
        <w:rPr>
          <w:rFonts w:ascii="Gill Sans MT" w:hAnsi="Gill Sans MT"/>
          <w:b/>
          <w:bCs/>
          <w:i/>
          <w:iCs/>
        </w:rPr>
        <w:t xml:space="preserve"> unik </w:t>
      </w:r>
      <w:proofErr w:type="spellStart"/>
      <w:r w:rsidRPr="00812F57">
        <w:rPr>
          <w:rFonts w:ascii="Gill Sans MT" w:hAnsi="Gill Sans MT"/>
          <w:b/>
          <w:bCs/>
          <w:i/>
          <w:iCs/>
        </w:rPr>
        <w:t>i</w:t>
      </w:r>
      <w:proofErr w:type="spellEnd"/>
      <w:r w:rsidRPr="00812F57">
        <w:rPr>
          <w:rFonts w:ascii="Gill Sans MT" w:hAnsi="Gill Sans MT"/>
          <w:b/>
          <w:bCs/>
          <w:i/>
          <w:iCs/>
        </w:rPr>
        <w:t xml:space="preserve"> </w:t>
      </w:r>
      <w:proofErr w:type="spellStart"/>
      <w:r w:rsidRPr="00812F57">
        <w:rPr>
          <w:rFonts w:ascii="Gill Sans MT" w:hAnsi="Gill Sans MT"/>
          <w:b/>
          <w:bCs/>
          <w:i/>
          <w:iCs/>
        </w:rPr>
        <w:t>shitjes</w:t>
      </w:r>
      <w:proofErr w:type="spellEnd"/>
      <w:r w:rsidRPr="00812F57">
        <w:rPr>
          <w:rFonts w:ascii="Gill Sans MT" w:hAnsi="Gill Sans MT"/>
          <w:b/>
          <w:bCs/>
          <w:i/>
          <w:iCs/>
        </w:rPr>
        <w:t xml:space="preserve"> (</w:t>
      </w:r>
      <w:r w:rsidR="00D17C61">
        <w:rPr>
          <w:rFonts w:ascii="Gill Sans MT" w:hAnsi="Gill Sans MT"/>
          <w:b/>
          <w:bCs/>
          <w:i/>
          <w:iCs/>
        </w:rPr>
        <w:t>PUS</w:t>
      </w:r>
      <w:r w:rsidRPr="00812F57">
        <w:rPr>
          <w:rFonts w:ascii="Gill Sans MT" w:hAnsi="Gill Sans MT"/>
          <w:b/>
          <w:bCs/>
          <w:i/>
          <w:iCs/>
        </w:rPr>
        <w:t>)</w:t>
      </w:r>
    </w:p>
    <w:p w:rsidR="006C2BB2" w:rsidRPr="00812F57" w:rsidRDefault="004F47E8" w:rsidP="004F47E8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812F57">
        <w:rPr>
          <w:rFonts w:ascii="Gill Sans MT" w:hAnsi="Gill Sans MT" w:cstheme="maj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467CEC0B" wp14:editId="6F510F6C">
                <wp:simplePos x="0" y="0"/>
                <wp:positionH relativeFrom="column">
                  <wp:posOffset>-65315</wp:posOffset>
                </wp:positionH>
                <wp:positionV relativeFrom="paragraph">
                  <wp:posOffset>298304</wp:posOffset>
                </wp:positionV>
                <wp:extent cx="5956300" cy="711200"/>
                <wp:effectExtent l="0" t="0" r="25400" b="12700"/>
                <wp:wrapSquare wrapText="bothSides"/>
                <wp:docPr id="383107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7E8" w:rsidRDefault="004F47E8" w:rsidP="004F47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CEC0B" id="_x0000_s1028" type="#_x0000_t202" style="position:absolute;left:0;text-align:left;margin-left:-5.15pt;margin-top:23.5pt;width:469pt;height:56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">
                <v:textbox>
                  <w:txbxContent>
                    <w:p w:rsidR="004F47E8" w:rsidRDefault="004F47E8" w:rsidP="004F47E8"/>
                  </w:txbxContent>
                </v:textbox>
                <w10:wrap type="square"/>
              </v:shape>
            </w:pict>
          </mc:Fallback>
        </mc:AlternateContent>
      </w:r>
      <w:r w:rsidR="006C2BB2" w:rsidRPr="00812F57">
        <w:rPr>
          <w:rFonts w:ascii="Gill Sans MT" w:hAnsi="Gill Sans MT"/>
        </w:rPr>
        <w:t>Çfarë e dallon produktin tuaj nga konkurrenca?</w:t>
      </w:r>
    </w:p>
    <w:p w:rsidR="00D17C61" w:rsidRDefault="00D17C61" w:rsidP="006C2BB2">
      <w:pPr>
        <w:rPr>
          <w:rFonts w:ascii="Gill Sans MT" w:hAnsi="Gill Sans MT"/>
          <w:b/>
          <w:bCs/>
          <w:i/>
          <w:iCs/>
        </w:rPr>
      </w:pPr>
    </w:p>
    <w:p w:rsidR="006C2BB2" w:rsidRPr="00812F57" w:rsidRDefault="006C2BB2" w:rsidP="006C2BB2">
      <w:pPr>
        <w:rPr>
          <w:rFonts w:ascii="Gill Sans MT" w:hAnsi="Gill Sans MT"/>
          <w:b/>
          <w:bCs/>
          <w:i/>
          <w:iCs/>
        </w:rPr>
      </w:pPr>
      <w:r w:rsidRPr="00812F57">
        <w:rPr>
          <w:rFonts w:ascii="Gill Sans MT" w:hAnsi="Gill Sans MT"/>
          <w:b/>
          <w:bCs/>
          <w:i/>
          <w:iCs/>
        </w:rPr>
        <w:t xml:space="preserve">1.4 </w:t>
      </w:r>
      <w:proofErr w:type="spellStart"/>
      <w:r w:rsidRPr="00812F57">
        <w:rPr>
          <w:rFonts w:ascii="Gill Sans MT" w:hAnsi="Gill Sans MT"/>
          <w:b/>
          <w:bCs/>
          <w:i/>
          <w:iCs/>
        </w:rPr>
        <w:t>Faza</w:t>
      </w:r>
      <w:r w:rsidR="00D17C61">
        <w:rPr>
          <w:rFonts w:ascii="Gill Sans MT" w:hAnsi="Gill Sans MT"/>
          <w:b/>
          <w:bCs/>
          <w:i/>
          <w:iCs/>
        </w:rPr>
        <w:t>t</w:t>
      </w:r>
      <w:proofErr w:type="spellEnd"/>
      <w:r w:rsidRPr="00812F57">
        <w:rPr>
          <w:rFonts w:ascii="Gill Sans MT" w:hAnsi="Gill Sans MT"/>
          <w:b/>
          <w:bCs/>
          <w:i/>
          <w:iCs/>
        </w:rPr>
        <w:t xml:space="preserve"> e </w:t>
      </w:r>
      <w:proofErr w:type="spellStart"/>
      <w:r w:rsidR="00D17C61">
        <w:rPr>
          <w:rFonts w:ascii="Gill Sans MT" w:hAnsi="Gill Sans MT"/>
          <w:b/>
          <w:bCs/>
          <w:i/>
          <w:iCs/>
        </w:rPr>
        <w:t>zhvillimit</w:t>
      </w:r>
      <w:proofErr w:type="spellEnd"/>
      <w:r w:rsidR="00D17C61">
        <w:rPr>
          <w:rFonts w:ascii="Gill Sans MT" w:hAnsi="Gill Sans MT"/>
          <w:b/>
          <w:bCs/>
          <w:i/>
          <w:iCs/>
        </w:rPr>
        <w:t xml:space="preserve"> </w:t>
      </w:r>
      <w:proofErr w:type="spellStart"/>
      <w:r w:rsidR="00D17C61">
        <w:rPr>
          <w:rFonts w:ascii="Gill Sans MT" w:hAnsi="Gill Sans MT"/>
          <w:b/>
          <w:bCs/>
          <w:i/>
          <w:iCs/>
        </w:rPr>
        <w:t>t</w:t>
      </w:r>
      <w:r w:rsidR="00D17C61" w:rsidRPr="00812F57">
        <w:rPr>
          <w:rFonts w:ascii="Gill Sans MT" w:hAnsi="Gill Sans MT"/>
          <w:b/>
          <w:bCs/>
          <w:i/>
          <w:iCs/>
        </w:rPr>
        <w:t>ë</w:t>
      </w:r>
      <w:proofErr w:type="spellEnd"/>
      <w:r w:rsidR="00D17C61">
        <w:rPr>
          <w:rFonts w:ascii="Gill Sans MT" w:hAnsi="Gill Sans MT"/>
          <w:b/>
          <w:bCs/>
          <w:i/>
          <w:iCs/>
        </w:rPr>
        <w:t xml:space="preserve"> </w:t>
      </w:r>
      <w:proofErr w:type="spellStart"/>
      <w:r w:rsidR="00D17C61">
        <w:rPr>
          <w:rFonts w:ascii="Gill Sans MT" w:hAnsi="Gill Sans MT"/>
          <w:b/>
          <w:bCs/>
          <w:i/>
          <w:iCs/>
        </w:rPr>
        <w:t>produktit</w:t>
      </w:r>
      <w:proofErr w:type="spellEnd"/>
    </w:p>
    <w:p w:rsidR="004F47E8" w:rsidRPr="00812F57" w:rsidRDefault="004F47E8" w:rsidP="004F47E8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812F57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6FF788DC" wp14:editId="1B249A1E">
                <wp:simplePos x="0" y="0"/>
                <wp:positionH relativeFrom="column">
                  <wp:posOffset>-35169</wp:posOffset>
                </wp:positionH>
                <wp:positionV relativeFrom="paragraph">
                  <wp:posOffset>307717</wp:posOffset>
                </wp:positionV>
                <wp:extent cx="5956300" cy="711200"/>
                <wp:effectExtent l="0" t="0" r="25400" b="12700"/>
                <wp:wrapSquare wrapText="bothSides"/>
                <wp:docPr id="14256875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7E8" w:rsidRDefault="004F47E8" w:rsidP="004F47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788DC" id="_x0000_s1029" type="#_x0000_t202" style="position:absolute;left:0;text-align:left;margin-left:-2.75pt;margin-top:24.25pt;width:469pt;height:56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">
                <v:textbox>
                  <w:txbxContent>
                    <w:p w:rsidR="004F47E8" w:rsidRDefault="004F47E8" w:rsidP="004F47E8"/>
                  </w:txbxContent>
                </v:textbox>
                <w10:wrap type="square"/>
              </v:shape>
            </w:pict>
          </mc:Fallback>
        </mc:AlternateContent>
      </w:r>
      <w:r w:rsidR="006C2BB2" w:rsidRPr="00812F57">
        <w:rPr>
          <w:rFonts w:ascii="Gill Sans MT" w:hAnsi="Gill Sans MT"/>
        </w:rPr>
        <w:t xml:space="preserve">A është produkti juaj në fazën e </w:t>
      </w:r>
      <w:proofErr w:type="spellStart"/>
      <w:r w:rsidR="006C2BB2" w:rsidRPr="00812F57">
        <w:rPr>
          <w:rFonts w:ascii="Gill Sans MT" w:hAnsi="Gill Sans MT"/>
        </w:rPr>
        <w:t>prezantimit</w:t>
      </w:r>
      <w:proofErr w:type="spellEnd"/>
      <w:r w:rsidR="006C2BB2" w:rsidRPr="00812F57">
        <w:rPr>
          <w:rFonts w:ascii="Gill Sans MT" w:hAnsi="Gill Sans MT"/>
        </w:rPr>
        <w:t xml:space="preserve">, </w:t>
      </w:r>
      <w:proofErr w:type="spellStart"/>
      <w:r w:rsidR="006C2BB2" w:rsidRPr="00812F57">
        <w:rPr>
          <w:rFonts w:ascii="Gill Sans MT" w:hAnsi="Gill Sans MT"/>
        </w:rPr>
        <w:t>rritjes</w:t>
      </w:r>
      <w:proofErr w:type="spellEnd"/>
      <w:r w:rsidR="006C2BB2" w:rsidRPr="00812F57">
        <w:rPr>
          <w:rFonts w:ascii="Gill Sans MT" w:hAnsi="Gill Sans MT"/>
        </w:rPr>
        <w:t xml:space="preserve">, </w:t>
      </w:r>
      <w:proofErr w:type="spellStart"/>
      <w:r w:rsidR="006C2BB2" w:rsidRPr="00812F57">
        <w:rPr>
          <w:rFonts w:ascii="Gill Sans MT" w:hAnsi="Gill Sans MT"/>
        </w:rPr>
        <w:t>pjekurisë</w:t>
      </w:r>
      <w:proofErr w:type="spellEnd"/>
      <w:r w:rsidR="006C2BB2" w:rsidRPr="00812F57">
        <w:rPr>
          <w:rFonts w:ascii="Gill Sans MT" w:hAnsi="Gill Sans MT"/>
        </w:rPr>
        <w:t xml:space="preserve"> </w:t>
      </w:r>
      <w:r w:rsidR="00D17C61">
        <w:rPr>
          <w:rFonts w:ascii="Gill Sans MT" w:hAnsi="Gill Sans MT"/>
        </w:rPr>
        <w:t>apo</w:t>
      </w:r>
      <w:r w:rsidR="006C2BB2" w:rsidRPr="00812F57">
        <w:rPr>
          <w:rFonts w:ascii="Gill Sans MT" w:hAnsi="Gill Sans MT"/>
        </w:rPr>
        <w:t xml:space="preserve"> </w:t>
      </w:r>
      <w:proofErr w:type="spellStart"/>
      <w:r w:rsidR="006C2BB2" w:rsidRPr="00812F57">
        <w:rPr>
          <w:rFonts w:ascii="Gill Sans MT" w:hAnsi="Gill Sans MT"/>
        </w:rPr>
        <w:t>rënies</w:t>
      </w:r>
      <w:proofErr w:type="spellEnd"/>
      <w:r w:rsidR="006C2BB2" w:rsidRPr="00812F57">
        <w:rPr>
          <w:rFonts w:ascii="Gill Sans MT" w:hAnsi="Gill Sans MT"/>
        </w:rPr>
        <w:t>?</w:t>
      </w:r>
    </w:p>
    <w:p w:rsidR="006C2BB2" w:rsidRPr="00812F57" w:rsidRDefault="006C2BB2" w:rsidP="006C2BB2">
      <w:pPr>
        <w:rPr>
          <w:rFonts w:ascii="Gill Sans MT" w:hAnsi="Gill Sans MT"/>
          <w:b/>
          <w:bCs/>
          <w:i/>
          <w:iCs/>
        </w:rPr>
      </w:pPr>
      <w:r w:rsidRPr="00812F57">
        <w:rPr>
          <w:rFonts w:ascii="Gill Sans MT" w:hAnsi="Gill Sans MT"/>
          <w:b/>
          <w:bCs/>
          <w:i/>
          <w:iCs/>
        </w:rPr>
        <w:t>1.5 Përmirësimet &amp; Inovacionet</w:t>
      </w:r>
    </w:p>
    <w:p w:rsidR="006C2BB2" w:rsidRPr="00812F57" w:rsidRDefault="004F47E8" w:rsidP="004F47E8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812F57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6E617D16" wp14:editId="1BC707F8">
                <wp:simplePos x="0" y="0"/>
                <wp:positionH relativeFrom="column">
                  <wp:posOffset>-35169</wp:posOffset>
                </wp:positionH>
                <wp:positionV relativeFrom="paragraph">
                  <wp:posOffset>347911</wp:posOffset>
                </wp:positionV>
                <wp:extent cx="5956300" cy="711200"/>
                <wp:effectExtent l="0" t="0" r="25400" b="12700"/>
                <wp:wrapSquare wrapText="bothSides"/>
                <wp:docPr id="19580881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7E8" w:rsidRDefault="004F47E8" w:rsidP="004F47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17D16" id="_x0000_s1030" type="#_x0000_t202" style="position:absolute;left:0;text-align:left;margin-left:-2.75pt;margin-top:27.4pt;width:469pt;height:56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">
                <v:textbox>
                  <w:txbxContent>
                    <w:p w:rsidR="004F47E8" w:rsidRDefault="004F47E8" w:rsidP="004F47E8"/>
                  </w:txbxContent>
                </v:textbox>
                <w10:wrap type="square"/>
              </v:shape>
            </w:pict>
          </mc:Fallback>
        </mc:AlternateContent>
      </w:r>
      <w:r w:rsidR="006C2BB2" w:rsidRPr="00812F57">
        <w:rPr>
          <w:rFonts w:ascii="Gill Sans MT" w:hAnsi="Gill Sans MT"/>
        </w:rPr>
        <w:t>A ka ndonjë përmirësim apo risi të planifikuar?</w:t>
      </w:r>
    </w:p>
    <w:p w:rsidR="004F47E8" w:rsidRPr="00812F57" w:rsidRDefault="004F47E8" w:rsidP="004F47E8">
      <w:pPr>
        <w:rPr>
          <w:rFonts w:ascii="Gill Sans MT" w:hAnsi="Gill Sans MT"/>
        </w:rPr>
      </w:pPr>
    </w:p>
    <w:p w:rsidR="00F11FE2" w:rsidRPr="00812F57" w:rsidRDefault="00F11FE2" w:rsidP="00F11FE2">
      <w:pPr>
        <w:pStyle w:val="Heading1"/>
        <w:rPr>
          <w:rFonts w:ascii="Gill Sans MT" w:hAnsi="Gill Sans MT"/>
        </w:rPr>
      </w:pPr>
      <w:r w:rsidRPr="00812F57">
        <w:rPr>
          <w:rFonts w:ascii="Gill Sans MT" w:hAnsi="Gill Sans MT"/>
        </w:rPr>
        <w:t>2. Çmimi</w:t>
      </w:r>
    </w:p>
    <w:p w:rsidR="00F11FE2" w:rsidRPr="00812F57" w:rsidRDefault="00F11FE2" w:rsidP="00F11FE2">
      <w:pPr>
        <w:rPr>
          <w:rFonts w:ascii="Gill Sans MT" w:hAnsi="Gill Sans MT"/>
        </w:rPr>
      </w:pPr>
      <w:r w:rsidRPr="00812F57">
        <w:rPr>
          <w:rFonts w:ascii="Gill Sans MT" w:hAnsi="Gill Sans MT"/>
        </w:rPr>
        <w:t xml:space="preserve">Strategjia e </w:t>
      </w:r>
      <w:proofErr w:type="spellStart"/>
      <w:r w:rsidRPr="00812F57">
        <w:rPr>
          <w:rFonts w:ascii="Gill Sans MT" w:hAnsi="Gill Sans MT"/>
        </w:rPr>
        <w:t>duhur</w:t>
      </w:r>
      <w:proofErr w:type="spellEnd"/>
      <w:r w:rsidRPr="00812F57">
        <w:rPr>
          <w:rFonts w:ascii="Gill Sans MT" w:hAnsi="Gill Sans MT"/>
        </w:rPr>
        <w:t xml:space="preserve"> e </w:t>
      </w:r>
      <w:proofErr w:type="spellStart"/>
      <w:r w:rsidR="00D17C61">
        <w:rPr>
          <w:rFonts w:ascii="Gill Sans MT" w:hAnsi="Gill Sans MT"/>
        </w:rPr>
        <w:t>p</w:t>
      </w:r>
      <w:r w:rsidR="00D17C61" w:rsidRPr="00D17C61">
        <w:rPr>
          <w:rFonts w:ascii="Gill Sans MT" w:hAnsi="Gill Sans MT"/>
        </w:rPr>
        <w:t>ë</w:t>
      </w:r>
      <w:r w:rsidR="00D17C61">
        <w:rPr>
          <w:rFonts w:ascii="Gill Sans MT" w:hAnsi="Gill Sans MT"/>
        </w:rPr>
        <w:t>rcaktimit</w:t>
      </w:r>
      <w:proofErr w:type="spellEnd"/>
      <w:r w:rsidR="00D17C61">
        <w:rPr>
          <w:rFonts w:ascii="Gill Sans MT" w:hAnsi="Gill Sans MT"/>
        </w:rPr>
        <w:t xml:space="preserve"> </w:t>
      </w:r>
      <w:proofErr w:type="spellStart"/>
      <w:r w:rsidR="00D17C61">
        <w:rPr>
          <w:rFonts w:ascii="Gill Sans MT" w:hAnsi="Gill Sans MT"/>
        </w:rPr>
        <w:t>t</w:t>
      </w:r>
      <w:r w:rsidR="00D17C61" w:rsidRPr="00D17C61">
        <w:rPr>
          <w:rFonts w:ascii="Gill Sans MT" w:hAnsi="Gill Sans MT"/>
        </w:rPr>
        <w:t>ë</w:t>
      </w:r>
      <w:proofErr w:type="spellEnd"/>
      <w:r w:rsidR="00D17C61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çmimeve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është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thelbësore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për</w:t>
      </w:r>
      <w:proofErr w:type="spellEnd"/>
      <w:r w:rsidRPr="00812F57">
        <w:rPr>
          <w:rFonts w:ascii="Gill Sans MT" w:hAnsi="Gill Sans MT"/>
        </w:rPr>
        <w:t xml:space="preserve"> maksimizimin e </w:t>
      </w:r>
      <w:proofErr w:type="spellStart"/>
      <w:r w:rsidRPr="00812F57">
        <w:rPr>
          <w:rFonts w:ascii="Gill Sans MT" w:hAnsi="Gill Sans MT"/>
        </w:rPr>
        <w:t>përfitimit</w:t>
      </w:r>
      <w:proofErr w:type="spellEnd"/>
      <w:r w:rsidRPr="00812F57">
        <w:rPr>
          <w:rFonts w:ascii="Gill Sans MT" w:hAnsi="Gill Sans MT"/>
        </w:rPr>
        <w:t xml:space="preserve"> duke </w:t>
      </w:r>
      <w:proofErr w:type="spellStart"/>
      <w:r w:rsidRPr="00812F57">
        <w:rPr>
          <w:rFonts w:ascii="Gill Sans MT" w:hAnsi="Gill Sans MT"/>
        </w:rPr>
        <w:t>ruajtur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kënaq</w:t>
      </w:r>
      <w:r w:rsidR="00D17C61">
        <w:rPr>
          <w:rFonts w:ascii="Gill Sans MT" w:hAnsi="Gill Sans MT"/>
        </w:rPr>
        <w:t>shm</w:t>
      </w:r>
      <w:r w:rsidR="00D17C61" w:rsidRPr="00D17C61">
        <w:rPr>
          <w:rFonts w:ascii="Gill Sans MT" w:hAnsi="Gill Sans MT"/>
        </w:rPr>
        <w:t>ë</w:t>
      </w:r>
      <w:r w:rsidR="00D17C61">
        <w:rPr>
          <w:rFonts w:ascii="Gill Sans MT" w:hAnsi="Gill Sans MT"/>
        </w:rPr>
        <w:t>ri</w:t>
      </w:r>
      <w:r w:rsidRPr="00812F57">
        <w:rPr>
          <w:rFonts w:ascii="Gill Sans MT" w:hAnsi="Gill Sans MT"/>
        </w:rPr>
        <w:t>në</w:t>
      </w:r>
      <w:proofErr w:type="spellEnd"/>
      <w:r w:rsidRPr="00812F57">
        <w:rPr>
          <w:rFonts w:ascii="Gill Sans MT" w:hAnsi="Gill Sans MT"/>
        </w:rPr>
        <w:t xml:space="preserve"> e </w:t>
      </w:r>
      <w:proofErr w:type="spellStart"/>
      <w:r w:rsidRPr="00812F57">
        <w:rPr>
          <w:rFonts w:ascii="Gill Sans MT" w:hAnsi="Gill Sans MT"/>
        </w:rPr>
        <w:t>klientit</w:t>
      </w:r>
      <w:proofErr w:type="spellEnd"/>
      <w:r w:rsidRPr="00812F57">
        <w:rPr>
          <w:rFonts w:ascii="Gill Sans MT" w:hAnsi="Gill Sans MT"/>
        </w:rPr>
        <w:t xml:space="preserve">. </w:t>
      </w:r>
      <w:proofErr w:type="spellStart"/>
      <w:r w:rsidR="00D17C61">
        <w:rPr>
          <w:rFonts w:ascii="Gill Sans MT" w:hAnsi="Gill Sans MT"/>
        </w:rPr>
        <w:t>Kjo</w:t>
      </w:r>
      <w:proofErr w:type="spellEnd"/>
      <w:r w:rsidR="00D17C61">
        <w:rPr>
          <w:rFonts w:ascii="Gill Sans MT" w:hAnsi="Gill Sans MT"/>
        </w:rPr>
        <w:t xml:space="preserve"> </w:t>
      </w:r>
      <w:proofErr w:type="spellStart"/>
      <w:r w:rsidR="00D17C61">
        <w:rPr>
          <w:rFonts w:ascii="Gill Sans MT" w:hAnsi="Gill Sans MT"/>
        </w:rPr>
        <w:t>pjes</w:t>
      </w:r>
      <w:r w:rsidR="00D17C61" w:rsidRPr="00D17C61">
        <w:rPr>
          <w:rFonts w:ascii="Gill Sans MT" w:hAnsi="Gill Sans MT"/>
        </w:rPr>
        <w:t>ë</w:t>
      </w:r>
      <w:proofErr w:type="spellEnd"/>
      <w:r w:rsidRPr="00812F57">
        <w:rPr>
          <w:rFonts w:ascii="Gill Sans MT" w:hAnsi="Gill Sans MT"/>
        </w:rPr>
        <w:t xml:space="preserve"> ju udhëzon nëpër modele të ndryshme çmimesh dhe ju ndihmon të </w:t>
      </w:r>
      <w:proofErr w:type="spellStart"/>
      <w:r w:rsidR="00D17C61">
        <w:rPr>
          <w:rFonts w:ascii="Gill Sans MT" w:hAnsi="Gill Sans MT"/>
        </w:rPr>
        <w:t>caktoni</w:t>
      </w:r>
      <w:proofErr w:type="spellEnd"/>
      <w:r w:rsidRPr="00812F57">
        <w:rPr>
          <w:rFonts w:ascii="Gill Sans MT" w:hAnsi="Gill Sans MT"/>
        </w:rPr>
        <w:t xml:space="preserve"> një çmim që pasqyron vlerën e produktit tuaj.</w:t>
      </w:r>
    </w:p>
    <w:p w:rsidR="00F11FE2" w:rsidRPr="00812F57" w:rsidRDefault="00F11FE2" w:rsidP="00F11FE2">
      <w:pPr>
        <w:rPr>
          <w:rFonts w:ascii="Gill Sans MT" w:hAnsi="Gill Sans MT"/>
        </w:rPr>
      </w:pPr>
    </w:p>
    <w:p w:rsidR="00F11FE2" w:rsidRPr="00812F57" w:rsidRDefault="00932414" w:rsidP="00F11FE2">
      <w:pPr>
        <w:rPr>
          <w:rFonts w:ascii="Gill Sans MT" w:hAnsi="Gill Sans MT"/>
          <w:b/>
          <w:bCs/>
          <w:i/>
          <w:iCs/>
        </w:rPr>
      </w:pPr>
      <w:r w:rsidRPr="00812F57">
        <w:rPr>
          <w:rFonts w:ascii="Gill Sans MT" w:hAnsi="Gill Sans MT"/>
          <w:b/>
          <w:bCs/>
          <w:i/>
          <w:iCs/>
        </w:rPr>
        <w:t>2.1 Strategjia e Çmimeve</w:t>
      </w:r>
    </w:p>
    <w:p w:rsidR="00932414" w:rsidRPr="00812F57" w:rsidRDefault="00932414" w:rsidP="00932414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812F57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28639F2E" wp14:editId="2BA2D262">
                <wp:simplePos x="0" y="0"/>
                <wp:positionH relativeFrom="column">
                  <wp:posOffset>0</wp:posOffset>
                </wp:positionH>
                <wp:positionV relativeFrom="paragraph">
                  <wp:posOffset>278130</wp:posOffset>
                </wp:positionV>
                <wp:extent cx="5956300" cy="711200"/>
                <wp:effectExtent l="0" t="0" r="25400" b="12700"/>
                <wp:wrapSquare wrapText="bothSides"/>
                <wp:docPr id="21351365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414" w:rsidRDefault="00932414" w:rsidP="009324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39F2E" id="_x0000_s1031" type="#_x0000_t202" style="position:absolute;left:0;text-align:left;margin-left:0;margin-top:21.9pt;width:469pt;height:56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">
                <v:textbox>
                  <w:txbxContent>
                    <w:p w:rsidR="00932414" w:rsidRDefault="00932414" w:rsidP="00932414"/>
                  </w:txbxContent>
                </v:textbox>
                <w10:wrap type="square"/>
              </v:shape>
            </w:pict>
          </mc:Fallback>
        </mc:AlternateContent>
      </w:r>
      <w:r w:rsidR="00F11FE2" w:rsidRPr="00812F57">
        <w:rPr>
          <w:rFonts w:ascii="Gill Sans MT" w:hAnsi="Gill Sans MT"/>
        </w:rPr>
        <w:t>Kosto-plus, bazuar në vlerë, psikologjike, etj.</w:t>
      </w:r>
    </w:p>
    <w:p w:rsidR="00D17C61" w:rsidRDefault="00D17C61" w:rsidP="00F11FE2">
      <w:pPr>
        <w:rPr>
          <w:rFonts w:ascii="Gill Sans MT" w:hAnsi="Gill Sans MT"/>
          <w:b/>
          <w:bCs/>
          <w:i/>
          <w:iCs/>
        </w:rPr>
      </w:pPr>
    </w:p>
    <w:p w:rsidR="00D17C61" w:rsidRDefault="00D17C61" w:rsidP="00F11FE2">
      <w:pPr>
        <w:rPr>
          <w:rFonts w:ascii="Gill Sans MT" w:hAnsi="Gill Sans MT"/>
          <w:b/>
          <w:bCs/>
          <w:i/>
          <w:iCs/>
        </w:rPr>
      </w:pPr>
    </w:p>
    <w:p w:rsidR="00D17C61" w:rsidRDefault="00D17C61" w:rsidP="00F11FE2">
      <w:pPr>
        <w:rPr>
          <w:rFonts w:ascii="Gill Sans MT" w:hAnsi="Gill Sans MT"/>
          <w:b/>
          <w:bCs/>
          <w:i/>
          <w:iCs/>
        </w:rPr>
      </w:pPr>
    </w:p>
    <w:p w:rsidR="00D17C61" w:rsidRDefault="00932414" w:rsidP="00F11FE2">
      <w:pPr>
        <w:rPr>
          <w:rFonts w:ascii="Gill Sans MT" w:hAnsi="Gill Sans MT"/>
          <w:b/>
          <w:bCs/>
          <w:i/>
          <w:iCs/>
        </w:rPr>
      </w:pPr>
      <w:r w:rsidRPr="00812F57">
        <w:rPr>
          <w:rFonts w:ascii="Gill Sans MT" w:hAnsi="Gill Sans MT"/>
          <w:b/>
          <w:bCs/>
          <w:i/>
          <w:iCs/>
        </w:rPr>
        <w:lastRenderedPageBreak/>
        <w:t xml:space="preserve">2.2 </w:t>
      </w:r>
      <w:proofErr w:type="spellStart"/>
      <w:r w:rsidRPr="00812F57">
        <w:rPr>
          <w:rFonts w:ascii="Gill Sans MT" w:hAnsi="Gill Sans MT"/>
          <w:b/>
          <w:bCs/>
          <w:i/>
          <w:iCs/>
        </w:rPr>
        <w:t>Zbritje</w:t>
      </w:r>
      <w:proofErr w:type="spellEnd"/>
      <w:r w:rsidRPr="00812F57">
        <w:rPr>
          <w:rFonts w:ascii="Gill Sans MT" w:hAnsi="Gill Sans MT"/>
          <w:b/>
          <w:bCs/>
          <w:i/>
          <w:iCs/>
        </w:rPr>
        <w:t xml:space="preserve"> </w:t>
      </w:r>
      <w:proofErr w:type="spellStart"/>
      <w:r w:rsidRPr="00812F57">
        <w:rPr>
          <w:rFonts w:ascii="Gill Sans MT" w:hAnsi="Gill Sans MT"/>
          <w:b/>
          <w:bCs/>
          <w:i/>
          <w:iCs/>
        </w:rPr>
        <w:t>dhe</w:t>
      </w:r>
      <w:proofErr w:type="spellEnd"/>
      <w:r w:rsidRPr="00812F57">
        <w:rPr>
          <w:rFonts w:ascii="Gill Sans MT" w:hAnsi="Gill Sans MT"/>
          <w:b/>
          <w:bCs/>
          <w:i/>
          <w:iCs/>
        </w:rPr>
        <w:t xml:space="preserve"> </w:t>
      </w:r>
      <w:proofErr w:type="spellStart"/>
      <w:r w:rsidRPr="00812F57">
        <w:rPr>
          <w:rFonts w:ascii="Gill Sans MT" w:hAnsi="Gill Sans MT"/>
          <w:b/>
          <w:bCs/>
          <w:i/>
          <w:iCs/>
        </w:rPr>
        <w:t>Oferta</w:t>
      </w:r>
      <w:proofErr w:type="spellEnd"/>
    </w:p>
    <w:p w:rsidR="00932414" w:rsidRPr="00812F57" w:rsidRDefault="00932414" w:rsidP="00932414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812F57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1EEC54A2" wp14:editId="14A2FA88">
                <wp:simplePos x="0" y="0"/>
                <wp:positionH relativeFrom="column">
                  <wp:posOffset>0</wp:posOffset>
                </wp:positionH>
                <wp:positionV relativeFrom="paragraph">
                  <wp:posOffset>267335</wp:posOffset>
                </wp:positionV>
                <wp:extent cx="5956300" cy="711200"/>
                <wp:effectExtent l="0" t="0" r="25400" b="12700"/>
                <wp:wrapSquare wrapText="bothSides"/>
                <wp:docPr id="14876136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414" w:rsidRDefault="00932414" w:rsidP="009324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C54A2" id="_x0000_s1032" type="#_x0000_t202" style="position:absolute;left:0;text-align:left;margin-left:0;margin-top:21.05pt;width:469pt;height:56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">
                <v:textbox>
                  <w:txbxContent>
                    <w:p w:rsidR="00932414" w:rsidRDefault="00932414" w:rsidP="00932414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F11FE2" w:rsidRPr="00812F57">
        <w:rPr>
          <w:rFonts w:ascii="Gill Sans MT" w:hAnsi="Gill Sans MT"/>
        </w:rPr>
        <w:t>Zbritje</w:t>
      </w:r>
      <w:proofErr w:type="spellEnd"/>
      <w:r w:rsidR="00F11FE2" w:rsidRPr="00812F57">
        <w:rPr>
          <w:rFonts w:ascii="Gill Sans MT" w:hAnsi="Gill Sans MT"/>
        </w:rPr>
        <w:t xml:space="preserve"> </w:t>
      </w:r>
      <w:proofErr w:type="spellStart"/>
      <w:r w:rsidR="00F11FE2" w:rsidRPr="00812F57">
        <w:rPr>
          <w:rFonts w:ascii="Gill Sans MT" w:hAnsi="Gill Sans MT"/>
        </w:rPr>
        <w:t>sezonale</w:t>
      </w:r>
      <w:proofErr w:type="spellEnd"/>
      <w:r w:rsidR="00F11FE2" w:rsidRPr="00812F57">
        <w:rPr>
          <w:rFonts w:ascii="Gill Sans MT" w:hAnsi="Gill Sans MT"/>
        </w:rPr>
        <w:t xml:space="preserve">, </w:t>
      </w:r>
      <w:proofErr w:type="spellStart"/>
      <w:r w:rsidR="00F11FE2" w:rsidRPr="00812F57">
        <w:rPr>
          <w:rFonts w:ascii="Gill Sans MT" w:hAnsi="Gill Sans MT"/>
        </w:rPr>
        <w:t>oferta</w:t>
      </w:r>
      <w:proofErr w:type="spellEnd"/>
      <w:r w:rsidR="00F11FE2" w:rsidRPr="00812F57">
        <w:rPr>
          <w:rFonts w:ascii="Gill Sans MT" w:hAnsi="Gill Sans MT"/>
        </w:rPr>
        <w:t xml:space="preserve"> </w:t>
      </w:r>
      <w:proofErr w:type="spellStart"/>
      <w:r w:rsidR="00F11FE2" w:rsidRPr="00812F57">
        <w:rPr>
          <w:rFonts w:ascii="Gill Sans MT" w:hAnsi="Gill Sans MT"/>
        </w:rPr>
        <w:t>për</w:t>
      </w:r>
      <w:proofErr w:type="spellEnd"/>
      <w:r w:rsidR="00F11FE2" w:rsidRPr="00812F57">
        <w:rPr>
          <w:rFonts w:ascii="Gill Sans MT" w:hAnsi="Gill Sans MT"/>
        </w:rPr>
        <w:t xml:space="preserve"> </w:t>
      </w:r>
      <w:proofErr w:type="spellStart"/>
      <w:r w:rsidR="00F11FE2" w:rsidRPr="00812F57">
        <w:rPr>
          <w:rFonts w:ascii="Gill Sans MT" w:hAnsi="Gill Sans MT"/>
        </w:rPr>
        <w:t>blerje</w:t>
      </w:r>
      <w:proofErr w:type="spellEnd"/>
      <w:r w:rsidR="00F11FE2" w:rsidRPr="00812F57">
        <w:rPr>
          <w:rFonts w:ascii="Gill Sans MT" w:hAnsi="Gill Sans MT"/>
        </w:rPr>
        <w:t xml:space="preserve"> me </w:t>
      </w:r>
      <w:proofErr w:type="spellStart"/>
      <w:r w:rsidR="00F11FE2" w:rsidRPr="00812F57">
        <w:rPr>
          <w:rFonts w:ascii="Gill Sans MT" w:hAnsi="Gill Sans MT"/>
        </w:rPr>
        <w:t>shumicë</w:t>
      </w:r>
      <w:proofErr w:type="spellEnd"/>
      <w:r w:rsidR="00F11FE2" w:rsidRPr="00812F57">
        <w:rPr>
          <w:rFonts w:ascii="Gill Sans MT" w:hAnsi="Gill Sans MT"/>
        </w:rPr>
        <w:t xml:space="preserve">, </w:t>
      </w:r>
      <w:proofErr w:type="spellStart"/>
      <w:r w:rsidR="00F11FE2" w:rsidRPr="00812F57">
        <w:rPr>
          <w:rFonts w:ascii="Gill Sans MT" w:hAnsi="Gill Sans MT"/>
        </w:rPr>
        <w:t>etj</w:t>
      </w:r>
      <w:proofErr w:type="spellEnd"/>
      <w:r w:rsidR="00F11FE2" w:rsidRPr="00812F57">
        <w:rPr>
          <w:rFonts w:ascii="Gill Sans MT" w:hAnsi="Gill Sans MT"/>
        </w:rPr>
        <w:t>.</w:t>
      </w:r>
    </w:p>
    <w:p w:rsidR="00932414" w:rsidRPr="00812F57" w:rsidRDefault="00932414">
      <w:pPr>
        <w:rPr>
          <w:rFonts w:ascii="Gill Sans MT" w:hAnsi="Gill Sans MT"/>
          <w:b/>
          <w:bCs/>
          <w:i/>
          <w:iCs/>
        </w:rPr>
      </w:pPr>
    </w:p>
    <w:p w:rsidR="00F11FE2" w:rsidRPr="00812F57" w:rsidRDefault="00932414" w:rsidP="00F11FE2">
      <w:pPr>
        <w:rPr>
          <w:rFonts w:ascii="Gill Sans MT" w:hAnsi="Gill Sans MT"/>
          <w:b/>
          <w:bCs/>
          <w:i/>
          <w:iCs/>
        </w:rPr>
      </w:pPr>
      <w:r w:rsidRPr="00812F57">
        <w:rPr>
          <w:rFonts w:ascii="Gill Sans MT" w:hAnsi="Gill Sans MT"/>
          <w:b/>
          <w:bCs/>
          <w:i/>
          <w:iCs/>
        </w:rPr>
        <w:t>2.3 Kushtet e pagesës</w:t>
      </w:r>
    </w:p>
    <w:p w:rsidR="00932414" w:rsidRPr="00812F57" w:rsidRDefault="00932414" w:rsidP="00932414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812F57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62B28E76" wp14:editId="4617C60E">
                <wp:simplePos x="0" y="0"/>
                <wp:positionH relativeFrom="column">
                  <wp:posOffset>-34925</wp:posOffset>
                </wp:positionH>
                <wp:positionV relativeFrom="paragraph">
                  <wp:posOffset>346710</wp:posOffset>
                </wp:positionV>
                <wp:extent cx="5956300" cy="711200"/>
                <wp:effectExtent l="0" t="0" r="25400" b="12700"/>
                <wp:wrapSquare wrapText="bothSides"/>
                <wp:docPr id="9604634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414" w:rsidRDefault="00932414" w:rsidP="009324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28E76" id="_x0000_s1033" type="#_x0000_t202" style="position:absolute;left:0;text-align:left;margin-left:-2.75pt;margin-top:27.3pt;width:469pt;height:56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">
                <v:textbox>
                  <w:txbxContent>
                    <w:p w:rsidR="00932414" w:rsidRDefault="00932414" w:rsidP="00932414"/>
                  </w:txbxContent>
                </v:textbox>
                <w10:wrap type="square"/>
              </v:shape>
            </w:pict>
          </mc:Fallback>
        </mc:AlternateContent>
      </w:r>
      <w:r w:rsidR="00F11FE2" w:rsidRPr="00812F57">
        <w:rPr>
          <w:rFonts w:ascii="Gill Sans MT" w:hAnsi="Gill Sans MT"/>
        </w:rPr>
        <w:t xml:space="preserve">Mënyrat e </w:t>
      </w:r>
      <w:proofErr w:type="spellStart"/>
      <w:r w:rsidR="00F11FE2" w:rsidRPr="00812F57">
        <w:rPr>
          <w:rFonts w:ascii="Gill Sans MT" w:hAnsi="Gill Sans MT"/>
        </w:rPr>
        <w:t>pagesës</w:t>
      </w:r>
      <w:proofErr w:type="spellEnd"/>
      <w:r w:rsidR="00F11FE2" w:rsidRPr="00812F57">
        <w:rPr>
          <w:rFonts w:ascii="Gill Sans MT" w:hAnsi="Gill Sans MT"/>
        </w:rPr>
        <w:t xml:space="preserve">, </w:t>
      </w:r>
      <w:proofErr w:type="spellStart"/>
      <w:r w:rsidR="00F11FE2" w:rsidRPr="00812F57">
        <w:rPr>
          <w:rFonts w:ascii="Gill Sans MT" w:hAnsi="Gill Sans MT"/>
        </w:rPr>
        <w:t>kushtet</w:t>
      </w:r>
      <w:proofErr w:type="spellEnd"/>
      <w:r w:rsidR="00F11FE2" w:rsidRPr="00812F57">
        <w:rPr>
          <w:rFonts w:ascii="Gill Sans MT" w:hAnsi="Gill Sans MT"/>
        </w:rPr>
        <w:t xml:space="preserve"> e </w:t>
      </w:r>
      <w:proofErr w:type="spellStart"/>
      <w:r w:rsidR="00D17C61">
        <w:rPr>
          <w:rFonts w:ascii="Gill Sans MT" w:hAnsi="Gill Sans MT"/>
        </w:rPr>
        <w:t>pages</w:t>
      </w:r>
      <w:r w:rsidR="00F11FE2" w:rsidRPr="00812F57">
        <w:rPr>
          <w:rFonts w:ascii="Gill Sans MT" w:hAnsi="Gill Sans MT"/>
        </w:rPr>
        <w:t>ë</w:t>
      </w:r>
      <w:r w:rsidR="00D17C61">
        <w:rPr>
          <w:rFonts w:ascii="Gill Sans MT" w:hAnsi="Gill Sans MT"/>
        </w:rPr>
        <w:t>s</w:t>
      </w:r>
      <w:proofErr w:type="spellEnd"/>
      <w:r w:rsidR="00F11FE2" w:rsidRPr="00812F57">
        <w:rPr>
          <w:rFonts w:ascii="Gill Sans MT" w:hAnsi="Gill Sans MT"/>
        </w:rPr>
        <w:t xml:space="preserve">, </w:t>
      </w:r>
      <w:proofErr w:type="spellStart"/>
      <w:r w:rsidR="00F11FE2" w:rsidRPr="00812F57">
        <w:rPr>
          <w:rFonts w:ascii="Gill Sans MT" w:hAnsi="Gill Sans MT"/>
        </w:rPr>
        <w:t>etj</w:t>
      </w:r>
      <w:proofErr w:type="spellEnd"/>
      <w:r w:rsidR="00F11FE2" w:rsidRPr="00812F57">
        <w:rPr>
          <w:rFonts w:ascii="Gill Sans MT" w:hAnsi="Gill Sans MT"/>
        </w:rPr>
        <w:t>.</w:t>
      </w:r>
    </w:p>
    <w:p w:rsidR="00F11FE2" w:rsidRPr="00812F57" w:rsidRDefault="00932414" w:rsidP="00F11FE2">
      <w:pPr>
        <w:rPr>
          <w:rFonts w:ascii="Gill Sans MT" w:hAnsi="Gill Sans MT"/>
          <w:b/>
          <w:bCs/>
          <w:i/>
          <w:iCs/>
        </w:rPr>
      </w:pPr>
      <w:r w:rsidRPr="00812F57">
        <w:rPr>
          <w:rFonts w:ascii="Gill Sans MT" w:hAnsi="Gill Sans MT"/>
          <w:b/>
          <w:bCs/>
          <w:i/>
          <w:iCs/>
        </w:rPr>
        <w:t>2.4 Krahasimi i çmimeve</w:t>
      </w:r>
    </w:p>
    <w:p w:rsidR="00932414" w:rsidRPr="00812F57" w:rsidRDefault="00932414" w:rsidP="00932414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812F57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15B98607" wp14:editId="2B75F44A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5956300" cy="711200"/>
                <wp:effectExtent l="0" t="0" r="25400" b="12700"/>
                <wp:wrapSquare wrapText="bothSides"/>
                <wp:docPr id="15956448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414" w:rsidRDefault="00932414" w:rsidP="009324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98607" id="_x0000_s1034" type="#_x0000_t202" style="position:absolute;left:0;text-align:left;margin-left:0;margin-top:23.4pt;width:469pt;height:56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">
                <v:textbox>
                  <w:txbxContent>
                    <w:p w:rsidR="00932414" w:rsidRDefault="00932414" w:rsidP="00932414"/>
                  </w:txbxContent>
                </v:textbox>
                <w10:wrap type="square"/>
              </v:shape>
            </w:pict>
          </mc:Fallback>
        </mc:AlternateContent>
      </w:r>
      <w:r w:rsidR="00F11FE2" w:rsidRPr="00812F57">
        <w:rPr>
          <w:rFonts w:ascii="Gill Sans MT" w:hAnsi="Gill Sans MT"/>
        </w:rPr>
        <w:t>Si krahasohet çmimi juaj me konkurrentët?</w:t>
      </w:r>
    </w:p>
    <w:p w:rsidR="00F11FE2" w:rsidRPr="00812F57" w:rsidRDefault="00932414" w:rsidP="00F11FE2">
      <w:pPr>
        <w:rPr>
          <w:rFonts w:ascii="Gill Sans MT" w:hAnsi="Gill Sans MT"/>
          <w:b/>
          <w:bCs/>
          <w:i/>
          <w:iCs/>
        </w:rPr>
      </w:pPr>
      <w:r w:rsidRPr="00812F57">
        <w:rPr>
          <w:rFonts w:ascii="Gill Sans MT" w:hAnsi="Gill Sans MT"/>
          <w:b/>
          <w:bCs/>
          <w:i/>
          <w:iCs/>
        </w:rPr>
        <w:t xml:space="preserve">2.5 </w:t>
      </w:r>
      <w:proofErr w:type="spellStart"/>
      <w:r w:rsidRPr="00812F57">
        <w:rPr>
          <w:rFonts w:ascii="Gill Sans MT" w:hAnsi="Gill Sans MT"/>
          <w:b/>
          <w:bCs/>
          <w:i/>
          <w:iCs/>
        </w:rPr>
        <w:t>Analiza</w:t>
      </w:r>
      <w:proofErr w:type="spellEnd"/>
      <w:r w:rsidRPr="00812F57">
        <w:rPr>
          <w:rFonts w:ascii="Gill Sans MT" w:hAnsi="Gill Sans MT"/>
          <w:b/>
          <w:bCs/>
          <w:i/>
          <w:iCs/>
        </w:rPr>
        <w:t xml:space="preserve"> e </w:t>
      </w:r>
      <w:proofErr w:type="spellStart"/>
      <w:r w:rsidR="00D17C61">
        <w:rPr>
          <w:rFonts w:ascii="Gill Sans MT" w:hAnsi="Gill Sans MT"/>
          <w:b/>
          <w:bCs/>
          <w:i/>
          <w:iCs/>
        </w:rPr>
        <w:t>rentabilitetit</w:t>
      </w:r>
      <w:proofErr w:type="spellEnd"/>
    </w:p>
    <w:p w:rsidR="000F0668" w:rsidRPr="00812F57" w:rsidRDefault="00932414" w:rsidP="00932414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812F57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AA4EBF1" wp14:editId="73840308">
                <wp:simplePos x="0" y="0"/>
                <wp:positionH relativeFrom="column">
                  <wp:posOffset>0</wp:posOffset>
                </wp:positionH>
                <wp:positionV relativeFrom="paragraph">
                  <wp:posOffset>297669</wp:posOffset>
                </wp:positionV>
                <wp:extent cx="5956300" cy="711200"/>
                <wp:effectExtent l="0" t="0" r="25400" b="12700"/>
                <wp:wrapSquare wrapText="bothSides"/>
                <wp:docPr id="20734798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414" w:rsidRDefault="00932414" w:rsidP="009324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4EBF1" id="_x0000_s1035" type="#_x0000_t202" style="position:absolute;left:0;text-align:left;margin-left:0;margin-top:23.45pt;width:469pt;height:56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">
                <v:textbox>
                  <w:txbxContent>
                    <w:p w:rsidR="00932414" w:rsidRDefault="00932414" w:rsidP="00932414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F11FE2" w:rsidRPr="00812F57">
        <w:rPr>
          <w:rFonts w:ascii="Gill Sans MT" w:hAnsi="Gill Sans MT"/>
        </w:rPr>
        <w:t>Në</w:t>
      </w:r>
      <w:proofErr w:type="spellEnd"/>
      <w:r w:rsidR="00F11FE2" w:rsidRPr="00812F57">
        <w:rPr>
          <w:rFonts w:ascii="Gill Sans MT" w:hAnsi="Gill Sans MT"/>
        </w:rPr>
        <w:t xml:space="preserve"> </w:t>
      </w:r>
      <w:proofErr w:type="spellStart"/>
      <w:r w:rsidR="00F11FE2" w:rsidRPr="00812F57">
        <w:rPr>
          <w:rFonts w:ascii="Gill Sans MT" w:hAnsi="Gill Sans MT"/>
        </w:rPr>
        <w:t>cilën</w:t>
      </w:r>
      <w:proofErr w:type="spellEnd"/>
      <w:r w:rsidR="00F11FE2" w:rsidRPr="00812F57">
        <w:rPr>
          <w:rFonts w:ascii="Gill Sans MT" w:hAnsi="Gill Sans MT"/>
        </w:rPr>
        <w:t xml:space="preserve"> </w:t>
      </w:r>
      <w:proofErr w:type="spellStart"/>
      <w:r w:rsidR="00F11FE2" w:rsidRPr="00812F57">
        <w:rPr>
          <w:rFonts w:ascii="Gill Sans MT" w:hAnsi="Gill Sans MT"/>
        </w:rPr>
        <w:t>pikë</w:t>
      </w:r>
      <w:proofErr w:type="spellEnd"/>
      <w:r w:rsidR="00F11FE2" w:rsidRPr="00812F57">
        <w:rPr>
          <w:rFonts w:ascii="Gill Sans MT" w:hAnsi="Gill Sans MT"/>
        </w:rPr>
        <w:t xml:space="preserve"> </w:t>
      </w:r>
      <w:proofErr w:type="spellStart"/>
      <w:r w:rsidR="00F11FE2" w:rsidRPr="00812F57">
        <w:rPr>
          <w:rFonts w:ascii="Gill Sans MT" w:hAnsi="Gill Sans MT"/>
        </w:rPr>
        <w:t>shitje</w:t>
      </w:r>
      <w:r w:rsidR="00D17C61">
        <w:rPr>
          <w:rFonts w:ascii="Gill Sans MT" w:hAnsi="Gill Sans MT"/>
        </w:rPr>
        <w:t>je</w:t>
      </w:r>
      <w:proofErr w:type="spellEnd"/>
      <w:r w:rsidR="00D17C61">
        <w:rPr>
          <w:rFonts w:ascii="Gill Sans MT" w:hAnsi="Gill Sans MT"/>
        </w:rPr>
        <w:t xml:space="preserve"> </w:t>
      </w:r>
      <w:r w:rsidR="00F11FE2" w:rsidRPr="00812F57">
        <w:rPr>
          <w:rFonts w:ascii="Gill Sans MT" w:hAnsi="Gill Sans MT"/>
        </w:rPr>
        <w:t xml:space="preserve">do </w:t>
      </w:r>
      <w:proofErr w:type="spellStart"/>
      <w:r w:rsidR="00F11FE2" w:rsidRPr="00812F57">
        <w:rPr>
          <w:rFonts w:ascii="Gill Sans MT" w:hAnsi="Gill Sans MT"/>
        </w:rPr>
        <w:t>t'i</w:t>
      </w:r>
      <w:proofErr w:type="spellEnd"/>
      <w:r w:rsidR="00F11FE2" w:rsidRPr="00812F57">
        <w:rPr>
          <w:rFonts w:ascii="Gill Sans MT" w:hAnsi="Gill Sans MT"/>
        </w:rPr>
        <w:t xml:space="preserve"> </w:t>
      </w:r>
      <w:proofErr w:type="spellStart"/>
      <w:r w:rsidR="00F11FE2" w:rsidRPr="00812F57">
        <w:rPr>
          <w:rFonts w:ascii="Gill Sans MT" w:hAnsi="Gill Sans MT"/>
        </w:rPr>
        <w:t>mbuloni</w:t>
      </w:r>
      <w:proofErr w:type="spellEnd"/>
      <w:r w:rsidR="00F11FE2" w:rsidRPr="00812F57">
        <w:rPr>
          <w:rFonts w:ascii="Gill Sans MT" w:hAnsi="Gill Sans MT"/>
        </w:rPr>
        <w:t xml:space="preserve"> </w:t>
      </w:r>
      <w:proofErr w:type="spellStart"/>
      <w:r w:rsidR="00F11FE2" w:rsidRPr="00812F57">
        <w:rPr>
          <w:rFonts w:ascii="Gill Sans MT" w:hAnsi="Gill Sans MT"/>
        </w:rPr>
        <w:t>të</w:t>
      </w:r>
      <w:proofErr w:type="spellEnd"/>
      <w:r w:rsidR="00F11FE2" w:rsidRPr="00812F57">
        <w:rPr>
          <w:rFonts w:ascii="Gill Sans MT" w:hAnsi="Gill Sans MT"/>
        </w:rPr>
        <w:t xml:space="preserve"> gjitha shpenzimet?</w:t>
      </w:r>
    </w:p>
    <w:p w:rsidR="00932414" w:rsidRPr="00812F57" w:rsidRDefault="00932414" w:rsidP="00932414">
      <w:pPr>
        <w:rPr>
          <w:rFonts w:ascii="Gill Sans MT" w:hAnsi="Gill Sans MT"/>
        </w:rPr>
      </w:pPr>
    </w:p>
    <w:p w:rsidR="00416F3D" w:rsidRPr="00812F57" w:rsidRDefault="00416F3D" w:rsidP="00416F3D">
      <w:pPr>
        <w:pStyle w:val="Heading1"/>
        <w:rPr>
          <w:rFonts w:ascii="Gill Sans MT" w:hAnsi="Gill Sans MT"/>
        </w:rPr>
      </w:pPr>
      <w:r w:rsidRPr="00812F57">
        <w:rPr>
          <w:rFonts w:ascii="Gill Sans MT" w:hAnsi="Gill Sans MT"/>
        </w:rPr>
        <w:t>3. Vendi</w:t>
      </w:r>
    </w:p>
    <w:p w:rsidR="00416F3D" w:rsidRPr="00812F57" w:rsidRDefault="00416F3D" w:rsidP="00416F3D">
      <w:pPr>
        <w:rPr>
          <w:rFonts w:ascii="Gill Sans MT" w:hAnsi="Gill Sans MT"/>
        </w:rPr>
      </w:pPr>
      <w:proofErr w:type="spellStart"/>
      <w:r w:rsidRPr="00812F57">
        <w:rPr>
          <w:rFonts w:ascii="Gill Sans MT" w:hAnsi="Gill Sans MT"/>
        </w:rPr>
        <w:t>Kanalet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tuaja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të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="00D17C61">
        <w:rPr>
          <w:rFonts w:ascii="Gill Sans MT" w:hAnsi="Gill Sans MT"/>
        </w:rPr>
        <w:t>distribuimit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janë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urë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lidhëse</w:t>
      </w:r>
      <w:proofErr w:type="spellEnd"/>
      <w:r w:rsidRPr="00812F57">
        <w:rPr>
          <w:rFonts w:ascii="Gill Sans MT" w:hAnsi="Gill Sans MT"/>
        </w:rPr>
        <w:t xml:space="preserve"> midis produktit tuaj dhe klientit. </w:t>
      </w:r>
      <w:proofErr w:type="spellStart"/>
      <w:r w:rsidR="00D17C61">
        <w:rPr>
          <w:rFonts w:ascii="Gill Sans MT" w:hAnsi="Gill Sans MT"/>
        </w:rPr>
        <w:t>Kjo</w:t>
      </w:r>
      <w:proofErr w:type="spellEnd"/>
      <w:r w:rsidR="00D17C61">
        <w:rPr>
          <w:rFonts w:ascii="Gill Sans MT" w:hAnsi="Gill Sans MT"/>
        </w:rPr>
        <w:t xml:space="preserve"> </w:t>
      </w:r>
      <w:proofErr w:type="spellStart"/>
      <w:r w:rsidR="00D17C61">
        <w:rPr>
          <w:rFonts w:ascii="Gill Sans MT" w:hAnsi="Gill Sans MT"/>
        </w:rPr>
        <w:t>pjes</w:t>
      </w:r>
      <w:r w:rsidR="00D17C61" w:rsidRPr="00812F57">
        <w:rPr>
          <w:rFonts w:ascii="Gill Sans MT" w:hAnsi="Gill Sans MT"/>
        </w:rPr>
        <w:t>ë</w:t>
      </w:r>
      <w:proofErr w:type="spellEnd"/>
      <w:r w:rsidRPr="00812F57">
        <w:rPr>
          <w:rFonts w:ascii="Gill Sans MT" w:hAnsi="Gill Sans MT"/>
        </w:rPr>
        <w:t xml:space="preserve"> fokusohet në optimizimin e këtyre kanaleve për të siguruar që produkti juaj të jetë lehtësisht i </w:t>
      </w:r>
      <w:proofErr w:type="spellStart"/>
      <w:r w:rsidR="00D17C61">
        <w:rPr>
          <w:rFonts w:ascii="Gill Sans MT" w:hAnsi="Gill Sans MT"/>
        </w:rPr>
        <w:t>qassh</w:t>
      </w:r>
      <w:r w:rsidR="00D17C61" w:rsidRPr="00812F57">
        <w:rPr>
          <w:rFonts w:ascii="Gill Sans MT" w:hAnsi="Gill Sans MT"/>
        </w:rPr>
        <w:t>ë</w:t>
      </w:r>
      <w:r w:rsidR="00D17C61">
        <w:rPr>
          <w:rFonts w:ascii="Gill Sans MT" w:hAnsi="Gill Sans MT"/>
        </w:rPr>
        <w:t>m</w:t>
      </w:r>
      <w:proofErr w:type="spellEnd"/>
      <w:r w:rsidRPr="00812F57">
        <w:rPr>
          <w:rFonts w:ascii="Gill Sans MT" w:hAnsi="Gill Sans MT"/>
        </w:rPr>
        <w:t xml:space="preserve"> për audiencën tuaj të synuar.</w:t>
      </w:r>
    </w:p>
    <w:p w:rsidR="00415FDB" w:rsidRDefault="00415FDB" w:rsidP="00416F3D">
      <w:pPr>
        <w:rPr>
          <w:rFonts w:ascii="Gill Sans MT" w:hAnsi="Gill Sans MT"/>
        </w:rPr>
      </w:pPr>
    </w:p>
    <w:p w:rsidR="00D17C61" w:rsidRDefault="00D17C61" w:rsidP="00416F3D">
      <w:pPr>
        <w:rPr>
          <w:rFonts w:ascii="Gill Sans MT" w:hAnsi="Gill Sans MT"/>
        </w:rPr>
      </w:pPr>
    </w:p>
    <w:p w:rsidR="00D17C61" w:rsidRPr="00812F57" w:rsidRDefault="00D17C61" w:rsidP="00416F3D">
      <w:pPr>
        <w:rPr>
          <w:rFonts w:ascii="Gill Sans MT" w:hAnsi="Gill Sans MT"/>
        </w:rPr>
      </w:pPr>
    </w:p>
    <w:p w:rsidR="00416F3D" w:rsidRPr="00812F57" w:rsidRDefault="00416F3D" w:rsidP="00416F3D">
      <w:pPr>
        <w:rPr>
          <w:rFonts w:ascii="Gill Sans MT" w:hAnsi="Gill Sans MT"/>
          <w:b/>
          <w:bCs/>
          <w:i/>
          <w:iCs/>
        </w:rPr>
      </w:pPr>
      <w:r w:rsidRPr="00812F57">
        <w:rPr>
          <w:rFonts w:ascii="Gill Sans MT" w:hAnsi="Gill Sans MT"/>
          <w:b/>
          <w:bCs/>
          <w:i/>
          <w:iCs/>
        </w:rPr>
        <w:lastRenderedPageBreak/>
        <w:t xml:space="preserve">3.1 </w:t>
      </w:r>
      <w:proofErr w:type="spellStart"/>
      <w:r w:rsidRPr="00812F57">
        <w:rPr>
          <w:rFonts w:ascii="Gill Sans MT" w:hAnsi="Gill Sans MT"/>
          <w:b/>
          <w:bCs/>
          <w:i/>
          <w:iCs/>
        </w:rPr>
        <w:t>Kanalet</w:t>
      </w:r>
      <w:proofErr w:type="spellEnd"/>
      <w:r w:rsidRPr="00812F57">
        <w:rPr>
          <w:rFonts w:ascii="Gill Sans MT" w:hAnsi="Gill Sans MT"/>
          <w:b/>
          <w:bCs/>
          <w:i/>
          <w:iCs/>
        </w:rPr>
        <w:t xml:space="preserve"> e </w:t>
      </w:r>
      <w:proofErr w:type="spellStart"/>
      <w:r w:rsidR="00D17C61">
        <w:rPr>
          <w:rFonts w:ascii="Gill Sans MT" w:hAnsi="Gill Sans MT"/>
          <w:b/>
          <w:bCs/>
          <w:i/>
          <w:iCs/>
        </w:rPr>
        <w:t>distribuimit</w:t>
      </w:r>
      <w:proofErr w:type="spellEnd"/>
    </w:p>
    <w:p w:rsidR="00415FDB" w:rsidRPr="00812F57" w:rsidRDefault="00415FDB" w:rsidP="00415FDB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812F57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1867ADA" wp14:editId="5A84EB34">
                <wp:simplePos x="0" y="0"/>
                <wp:positionH relativeFrom="column">
                  <wp:posOffset>0</wp:posOffset>
                </wp:positionH>
                <wp:positionV relativeFrom="paragraph">
                  <wp:posOffset>288200</wp:posOffset>
                </wp:positionV>
                <wp:extent cx="5956300" cy="711200"/>
                <wp:effectExtent l="0" t="0" r="25400" b="12700"/>
                <wp:wrapSquare wrapText="bothSides"/>
                <wp:docPr id="32428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FDB" w:rsidRDefault="00415FDB" w:rsidP="00415F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67ADA" id="_x0000_s1036" type="#_x0000_t202" style="position:absolute;left:0;text-align:left;margin-left:0;margin-top:22.7pt;width:469pt;height:56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">
                <v:textbox>
                  <w:txbxContent>
                    <w:p w:rsidR="00415FDB" w:rsidRDefault="00415FDB" w:rsidP="00415FDB"/>
                  </w:txbxContent>
                </v:textbox>
                <w10:wrap type="square"/>
              </v:shape>
            </w:pict>
          </mc:Fallback>
        </mc:AlternateContent>
      </w:r>
      <w:r w:rsidR="00416F3D" w:rsidRPr="00812F57">
        <w:rPr>
          <w:rFonts w:ascii="Gill Sans MT" w:hAnsi="Gill Sans MT"/>
        </w:rPr>
        <w:t xml:space="preserve">Online, me </w:t>
      </w:r>
      <w:proofErr w:type="spellStart"/>
      <w:r w:rsidR="00416F3D" w:rsidRPr="00812F57">
        <w:rPr>
          <w:rFonts w:ascii="Gill Sans MT" w:hAnsi="Gill Sans MT"/>
        </w:rPr>
        <w:t>pakicë</w:t>
      </w:r>
      <w:proofErr w:type="spellEnd"/>
      <w:r w:rsidR="00416F3D" w:rsidRPr="00812F57">
        <w:rPr>
          <w:rFonts w:ascii="Gill Sans MT" w:hAnsi="Gill Sans MT"/>
        </w:rPr>
        <w:t xml:space="preserve">, </w:t>
      </w:r>
      <w:proofErr w:type="spellStart"/>
      <w:r w:rsidR="00416F3D" w:rsidRPr="00812F57">
        <w:rPr>
          <w:rFonts w:ascii="Gill Sans MT" w:hAnsi="Gill Sans MT"/>
        </w:rPr>
        <w:t>shitje</w:t>
      </w:r>
      <w:proofErr w:type="spellEnd"/>
      <w:r w:rsidR="00416F3D" w:rsidRPr="00812F57">
        <w:rPr>
          <w:rFonts w:ascii="Gill Sans MT" w:hAnsi="Gill Sans MT"/>
        </w:rPr>
        <w:t xml:space="preserve"> </w:t>
      </w:r>
      <w:proofErr w:type="spellStart"/>
      <w:r w:rsidR="00416F3D" w:rsidRPr="00812F57">
        <w:rPr>
          <w:rFonts w:ascii="Gill Sans MT" w:hAnsi="Gill Sans MT"/>
        </w:rPr>
        <w:t>direkte</w:t>
      </w:r>
      <w:proofErr w:type="spellEnd"/>
      <w:r w:rsidR="00D17C61">
        <w:rPr>
          <w:rFonts w:ascii="Gill Sans MT" w:hAnsi="Gill Sans MT"/>
        </w:rPr>
        <w:t>,</w:t>
      </w:r>
      <w:r w:rsidR="00416F3D" w:rsidRPr="00812F57">
        <w:rPr>
          <w:rFonts w:ascii="Gill Sans MT" w:hAnsi="Gill Sans MT"/>
        </w:rPr>
        <w:t xml:space="preserve"> </w:t>
      </w:r>
      <w:proofErr w:type="spellStart"/>
      <w:r w:rsidR="00416F3D" w:rsidRPr="00812F57">
        <w:rPr>
          <w:rFonts w:ascii="Gill Sans MT" w:hAnsi="Gill Sans MT"/>
        </w:rPr>
        <w:t>etj</w:t>
      </w:r>
      <w:proofErr w:type="spellEnd"/>
      <w:r w:rsidR="00416F3D" w:rsidRPr="00812F57">
        <w:rPr>
          <w:rFonts w:ascii="Gill Sans MT" w:hAnsi="Gill Sans MT"/>
        </w:rPr>
        <w:t>.</w:t>
      </w:r>
    </w:p>
    <w:p w:rsidR="00415FDB" w:rsidRPr="00812F57" w:rsidRDefault="00415FDB">
      <w:pPr>
        <w:rPr>
          <w:rFonts w:ascii="Gill Sans MT" w:hAnsi="Gill Sans MT"/>
          <w:b/>
          <w:bCs/>
          <w:i/>
          <w:iCs/>
        </w:rPr>
      </w:pPr>
    </w:p>
    <w:p w:rsidR="00416F3D" w:rsidRPr="00812F57" w:rsidRDefault="00416F3D" w:rsidP="00416F3D">
      <w:pPr>
        <w:rPr>
          <w:rFonts w:ascii="Gill Sans MT" w:hAnsi="Gill Sans MT"/>
          <w:b/>
          <w:bCs/>
          <w:i/>
          <w:iCs/>
        </w:rPr>
      </w:pPr>
      <w:r w:rsidRPr="00812F57">
        <w:rPr>
          <w:rFonts w:ascii="Gill Sans MT" w:hAnsi="Gill Sans MT"/>
          <w:b/>
          <w:bCs/>
          <w:i/>
          <w:iCs/>
        </w:rPr>
        <w:t>3.2 Strategjia e vendndodhjes</w:t>
      </w:r>
    </w:p>
    <w:p w:rsidR="00415FDB" w:rsidRPr="00812F57" w:rsidRDefault="00415FDB" w:rsidP="00415FDB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812F57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57ECB018" wp14:editId="1342B98B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5956300" cy="711200"/>
                <wp:effectExtent l="0" t="0" r="25400" b="12700"/>
                <wp:wrapSquare wrapText="bothSides"/>
                <wp:docPr id="20878615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FDB" w:rsidRDefault="00415FDB" w:rsidP="00415F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CB018" id="_x0000_s1037" type="#_x0000_t202" style="position:absolute;left:0;text-align:left;margin-left:0;margin-top:24.6pt;width:469pt;height:5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">
                <v:textbox>
                  <w:txbxContent>
                    <w:p w:rsidR="00415FDB" w:rsidRDefault="00415FDB" w:rsidP="00415FDB"/>
                  </w:txbxContent>
                </v:textbox>
                <w10:wrap type="square"/>
              </v:shape>
            </w:pict>
          </mc:Fallback>
        </mc:AlternateContent>
      </w:r>
      <w:r w:rsidR="00416F3D" w:rsidRPr="00812F57">
        <w:rPr>
          <w:rFonts w:ascii="Gill Sans MT" w:hAnsi="Gill Sans MT"/>
        </w:rPr>
        <w:t>Ku ndodhen klientët tuaj të synuar?</w:t>
      </w:r>
    </w:p>
    <w:p w:rsidR="00416F3D" w:rsidRPr="00812F57" w:rsidRDefault="00416F3D" w:rsidP="00416F3D">
      <w:pPr>
        <w:rPr>
          <w:rFonts w:ascii="Gill Sans MT" w:hAnsi="Gill Sans MT"/>
          <w:b/>
          <w:bCs/>
          <w:i/>
          <w:iCs/>
        </w:rPr>
      </w:pPr>
      <w:r w:rsidRPr="00812F57">
        <w:rPr>
          <w:rFonts w:ascii="Gill Sans MT" w:hAnsi="Gill Sans MT"/>
          <w:b/>
          <w:bCs/>
          <w:i/>
          <w:iCs/>
        </w:rPr>
        <w:t>3.3 Zinxhiri i furnizimit</w:t>
      </w:r>
    </w:p>
    <w:p w:rsidR="00415FDB" w:rsidRPr="00812F57" w:rsidRDefault="00415FDB" w:rsidP="00415FDB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812F57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A81643F" wp14:editId="719B7D06">
                <wp:simplePos x="0" y="0"/>
                <wp:positionH relativeFrom="column">
                  <wp:posOffset>0</wp:posOffset>
                </wp:positionH>
                <wp:positionV relativeFrom="paragraph">
                  <wp:posOffset>347345</wp:posOffset>
                </wp:positionV>
                <wp:extent cx="5956300" cy="711200"/>
                <wp:effectExtent l="0" t="0" r="25400" b="12700"/>
                <wp:wrapSquare wrapText="bothSides"/>
                <wp:docPr id="12792899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FDB" w:rsidRDefault="00415FDB" w:rsidP="00415F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1643F" id="_x0000_s1038" type="#_x0000_t202" style="position:absolute;left:0;text-align:left;margin-left:0;margin-top:27.35pt;width:469pt;height:56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">
                <v:textbox>
                  <w:txbxContent>
                    <w:p w:rsidR="00415FDB" w:rsidRDefault="00415FDB" w:rsidP="00415FDB"/>
                  </w:txbxContent>
                </v:textbox>
                <w10:wrap type="square"/>
              </v:shape>
            </w:pict>
          </mc:Fallback>
        </mc:AlternateContent>
      </w:r>
      <w:r w:rsidR="00416F3D" w:rsidRPr="00812F57">
        <w:rPr>
          <w:rFonts w:ascii="Gill Sans MT" w:hAnsi="Gill Sans MT"/>
        </w:rPr>
        <w:t xml:space="preserve">Detaje </w:t>
      </w:r>
      <w:proofErr w:type="spellStart"/>
      <w:r w:rsidR="00416F3D" w:rsidRPr="00812F57">
        <w:rPr>
          <w:rFonts w:ascii="Gill Sans MT" w:hAnsi="Gill Sans MT"/>
        </w:rPr>
        <w:t>rreth</w:t>
      </w:r>
      <w:proofErr w:type="spellEnd"/>
      <w:r w:rsidR="00416F3D" w:rsidRPr="00812F57">
        <w:rPr>
          <w:rFonts w:ascii="Gill Sans MT" w:hAnsi="Gill Sans MT"/>
        </w:rPr>
        <w:t xml:space="preserve"> </w:t>
      </w:r>
      <w:proofErr w:type="spellStart"/>
      <w:r w:rsidR="00416F3D" w:rsidRPr="00812F57">
        <w:rPr>
          <w:rFonts w:ascii="Gill Sans MT" w:hAnsi="Gill Sans MT"/>
        </w:rPr>
        <w:t>furnitorëve</w:t>
      </w:r>
      <w:proofErr w:type="spellEnd"/>
      <w:r w:rsidR="00416F3D" w:rsidRPr="00812F57">
        <w:rPr>
          <w:rFonts w:ascii="Gill Sans MT" w:hAnsi="Gill Sans MT"/>
        </w:rPr>
        <w:t xml:space="preserve">, </w:t>
      </w:r>
      <w:proofErr w:type="spellStart"/>
      <w:r w:rsidR="00416F3D" w:rsidRPr="00812F57">
        <w:rPr>
          <w:rFonts w:ascii="Gill Sans MT" w:hAnsi="Gill Sans MT"/>
        </w:rPr>
        <w:t>prodhuesve</w:t>
      </w:r>
      <w:proofErr w:type="spellEnd"/>
      <w:r w:rsidR="00416F3D" w:rsidRPr="00812F57">
        <w:rPr>
          <w:rFonts w:ascii="Gill Sans MT" w:hAnsi="Gill Sans MT"/>
        </w:rPr>
        <w:t xml:space="preserve">, </w:t>
      </w:r>
      <w:proofErr w:type="spellStart"/>
      <w:r w:rsidR="00D17C61">
        <w:rPr>
          <w:rFonts w:ascii="Gill Sans MT" w:hAnsi="Gill Sans MT"/>
        </w:rPr>
        <w:t>distributo</w:t>
      </w:r>
      <w:r w:rsidR="00416F3D" w:rsidRPr="00812F57">
        <w:rPr>
          <w:rFonts w:ascii="Gill Sans MT" w:hAnsi="Gill Sans MT"/>
        </w:rPr>
        <w:t>rëve</w:t>
      </w:r>
      <w:proofErr w:type="spellEnd"/>
      <w:r w:rsidR="00416F3D" w:rsidRPr="00812F57">
        <w:rPr>
          <w:rFonts w:ascii="Gill Sans MT" w:hAnsi="Gill Sans MT"/>
        </w:rPr>
        <w:t xml:space="preserve">, </w:t>
      </w:r>
      <w:proofErr w:type="spellStart"/>
      <w:r w:rsidR="00416F3D" w:rsidRPr="00812F57">
        <w:rPr>
          <w:rFonts w:ascii="Gill Sans MT" w:hAnsi="Gill Sans MT"/>
        </w:rPr>
        <w:t>etj</w:t>
      </w:r>
      <w:proofErr w:type="spellEnd"/>
      <w:r w:rsidR="00416F3D" w:rsidRPr="00812F57">
        <w:rPr>
          <w:rFonts w:ascii="Gill Sans MT" w:hAnsi="Gill Sans MT"/>
        </w:rPr>
        <w:t>.</w:t>
      </w:r>
    </w:p>
    <w:p w:rsidR="00416F3D" w:rsidRPr="00812F57" w:rsidRDefault="00416F3D" w:rsidP="00416F3D">
      <w:pPr>
        <w:rPr>
          <w:rFonts w:ascii="Gill Sans MT" w:hAnsi="Gill Sans MT"/>
          <w:b/>
          <w:bCs/>
          <w:i/>
          <w:iCs/>
        </w:rPr>
      </w:pPr>
      <w:r w:rsidRPr="00812F57">
        <w:rPr>
          <w:rFonts w:ascii="Gill Sans MT" w:hAnsi="Gill Sans MT"/>
          <w:b/>
          <w:bCs/>
          <w:i/>
          <w:iCs/>
        </w:rPr>
        <w:t>3.4 Logjistika</w:t>
      </w:r>
    </w:p>
    <w:p w:rsidR="00415FDB" w:rsidRPr="00812F57" w:rsidRDefault="00415FDB" w:rsidP="00415FDB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812F57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4002604" wp14:editId="013B30D0">
                <wp:simplePos x="0" y="0"/>
                <wp:positionH relativeFrom="column">
                  <wp:posOffset>0</wp:posOffset>
                </wp:positionH>
                <wp:positionV relativeFrom="paragraph">
                  <wp:posOffset>332838</wp:posOffset>
                </wp:positionV>
                <wp:extent cx="5956300" cy="711200"/>
                <wp:effectExtent l="0" t="0" r="25400" b="12700"/>
                <wp:wrapSquare wrapText="bothSides"/>
                <wp:docPr id="19053587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FDB" w:rsidRDefault="00415FDB" w:rsidP="00415F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02604" id="_x0000_s1039" type="#_x0000_t202" style="position:absolute;left:0;text-align:left;margin-left:0;margin-top:26.2pt;width:469pt;height:5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">
                <v:textbox>
                  <w:txbxContent>
                    <w:p w:rsidR="00415FDB" w:rsidRDefault="00415FDB" w:rsidP="00415FDB"/>
                  </w:txbxContent>
                </v:textbox>
                <w10:wrap type="square"/>
              </v:shape>
            </w:pict>
          </mc:Fallback>
        </mc:AlternateContent>
      </w:r>
      <w:r w:rsidR="00416F3D" w:rsidRPr="00812F57">
        <w:rPr>
          <w:rFonts w:ascii="Gill Sans MT" w:hAnsi="Gill Sans MT"/>
        </w:rPr>
        <w:t xml:space="preserve">Transporti, </w:t>
      </w:r>
      <w:proofErr w:type="spellStart"/>
      <w:r w:rsidR="00416F3D" w:rsidRPr="00812F57">
        <w:rPr>
          <w:rFonts w:ascii="Gill Sans MT" w:hAnsi="Gill Sans MT"/>
        </w:rPr>
        <w:t>magazinimi</w:t>
      </w:r>
      <w:proofErr w:type="spellEnd"/>
      <w:r w:rsidR="00416F3D" w:rsidRPr="00812F57">
        <w:rPr>
          <w:rFonts w:ascii="Gill Sans MT" w:hAnsi="Gill Sans MT"/>
        </w:rPr>
        <w:t xml:space="preserve">, </w:t>
      </w:r>
      <w:proofErr w:type="spellStart"/>
      <w:r w:rsidR="00416F3D" w:rsidRPr="00812F57">
        <w:rPr>
          <w:rFonts w:ascii="Gill Sans MT" w:hAnsi="Gill Sans MT"/>
        </w:rPr>
        <w:t>menaxhimi</w:t>
      </w:r>
      <w:proofErr w:type="spellEnd"/>
      <w:r w:rsidR="00416F3D" w:rsidRPr="00812F57">
        <w:rPr>
          <w:rFonts w:ascii="Gill Sans MT" w:hAnsi="Gill Sans MT"/>
        </w:rPr>
        <w:t xml:space="preserve"> </w:t>
      </w:r>
      <w:proofErr w:type="spellStart"/>
      <w:r w:rsidR="00416F3D" w:rsidRPr="00812F57">
        <w:rPr>
          <w:rFonts w:ascii="Gill Sans MT" w:hAnsi="Gill Sans MT"/>
        </w:rPr>
        <w:t>i</w:t>
      </w:r>
      <w:proofErr w:type="spellEnd"/>
      <w:r w:rsidR="00416F3D" w:rsidRPr="00812F57">
        <w:rPr>
          <w:rFonts w:ascii="Gill Sans MT" w:hAnsi="Gill Sans MT"/>
        </w:rPr>
        <w:t xml:space="preserve"> </w:t>
      </w:r>
      <w:proofErr w:type="spellStart"/>
      <w:r w:rsidR="00416F3D" w:rsidRPr="00812F57">
        <w:rPr>
          <w:rFonts w:ascii="Gill Sans MT" w:hAnsi="Gill Sans MT"/>
        </w:rPr>
        <w:t>inventarit</w:t>
      </w:r>
      <w:proofErr w:type="spellEnd"/>
      <w:r w:rsidR="00D17C61">
        <w:rPr>
          <w:rFonts w:ascii="Gill Sans MT" w:hAnsi="Gill Sans MT"/>
        </w:rPr>
        <w:t>,</w:t>
      </w:r>
      <w:r w:rsidR="00416F3D" w:rsidRPr="00812F57">
        <w:rPr>
          <w:rFonts w:ascii="Gill Sans MT" w:hAnsi="Gill Sans MT"/>
        </w:rPr>
        <w:t xml:space="preserve"> </w:t>
      </w:r>
      <w:proofErr w:type="spellStart"/>
      <w:r w:rsidR="00416F3D" w:rsidRPr="00812F57">
        <w:rPr>
          <w:rFonts w:ascii="Gill Sans MT" w:hAnsi="Gill Sans MT"/>
        </w:rPr>
        <w:t>etj</w:t>
      </w:r>
      <w:proofErr w:type="spellEnd"/>
      <w:r w:rsidR="00416F3D" w:rsidRPr="00812F57">
        <w:rPr>
          <w:rFonts w:ascii="Gill Sans MT" w:hAnsi="Gill Sans MT"/>
        </w:rPr>
        <w:t>.</w:t>
      </w:r>
    </w:p>
    <w:p w:rsidR="00416F3D" w:rsidRPr="00812F57" w:rsidRDefault="00416F3D" w:rsidP="00416F3D">
      <w:pPr>
        <w:rPr>
          <w:rFonts w:ascii="Gill Sans MT" w:hAnsi="Gill Sans MT"/>
          <w:b/>
          <w:bCs/>
          <w:i/>
          <w:iCs/>
        </w:rPr>
      </w:pPr>
      <w:r w:rsidRPr="00812F57">
        <w:rPr>
          <w:rFonts w:ascii="Gill Sans MT" w:hAnsi="Gill Sans MT"/>
          <w:b/>
          <w:bCs/>
          <w:i/>
          <w:iCs/>
        </w:rPr>
        <w:t xml:space="preserve">3.5 </w:t>
      </w:r>
      <w:proofErr w:type="spellStart"/>
      <w:r w:rsidR="00D17C61">
        <w:rPr>
          <w:rFonts w:ascii="Gill Sans MT" w:hAnsi="Gill Sans MT"/>
          <w:b/>
          <w:bCs/>
          <w:i/>
          <w:iCs/>
        </w:rPr>
        <w:t>Shtija</w:t>
      </w:r>
      <w:proofErr w:type="spellEnd"/>
      <w:r w:rsidRPr="00812F57">
        <w:rPr>
          <w:rFonts w:ascii="Gill Sans MT" w:hAnsi="Gill Sans MT"/>
          <w:b/>
          <w:bCs/>
          <w:i/>
          <w:iCs/>
        </w:rPr>
        <w:t xml:space="preserve"> me </w:t>
      </w:r>
      <w:proofErr w:type="spellStart"/>
      <w:r w:rsidRPr="00812F57">
        <w:rPr>
          <w:rFonts w:ascii="Gill Sans MT" w:hAnsi="Gill Sans MT"/>
          <w:b/>
          <w:bCs/>
          <w:i/>
          <w:iCs/>
        </w:rPr>
        <w:t>pakicë</w:t>
      </w:r>
      <w:proofErr w:type="spellEnd"/>
      <w:r w:rsidRPr="00812F57">
        <w:rPr>
          <w:rFonts w:ascii="Gill Sans MT" w:hAnsi="Gill Sans MT"/>
          <w:b/>
          <w:bCs/>
          <w:i/>
          <w:iCs/>
        </w:rPr>
        <w:t xml:space="preserve"> </w:t>
      </w:r>
      <w:proofErr w:type="spellStart"/>
      <w:r w:rsidRPr="00812F57">
        <w:rPr>
          <w:rFonts w:ascii="Gill Sans MT" w:hAnsi="Gill Sans MT"/>
          <w:b/>
          <w:bCs/>
          <w:i/>
          <w:iCs/>
        </w:rPr>
        <w:t>ose</w:t>
      </w:r>
      <w:proofErr w:type="spellEnd"/>
      <w:r w:rsidRPr="00812F57">
        <w:rPr>
          <w:rFonts w:ascii="Gill Sans MT" w:hAnsi="Gill Sans MT"/>
          <w:b/>
          <w:bCs/>
          <w:i/>
          <w:iCs/>
        </w:rPr>
        <w:t xml:space="preserve"> në internet</w:t>
      </w:r>
    </w:p>
    <w:p w:rsidR="00415FDB" w:rsidRPr="00812F57" w:rsidRDefault="00415FDB" w:rsidP="00415FDB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812F57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784D882" wp14:editId="2D177AC3">
                <wp:simplePos x="0" y="0"/>
                <wp:positionH relativeFrom="column">
                  <wp:posOffset>0</wp:posOffset>
                </wp:positionH>
                <wp:positionV relativeFrom="paragraph">
                  <wp:posOffset>298303</wp:posOffset>
                </wp:positionV>
                <wp:extent cx="5956300" cy="711200"/>
                <wp:effectExtent l="0" t="0" r="25400" b="12700"/>
                <wp:wrapSquare wrapText="bothSides"/>
                <wp:docPr id="1496204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FDB" w:rsidRDefault="00415FDB" w:rsidP="00415F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4D882" id="_x0000_s1040" type="#_x0000_t202" style="position:absolute;left:0;text-align:left;margin-left:0;margin-top:23.5pt;width:469pt;height:5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">
                <v:textbox>
                  <w:txbxContent>
                    <w:p w:rsidR="00415FDB" w:rsidRDefault="00415FDB" w:rsidP="00415FDB"/>
                  </w:txbxContent>
                </v:textbox>
                <w10:wrap type="square"/>
              </v:shape>
            </w:pict>
          </mc:Fallback>
        </mc:AlternateContent>
      </w:r>
      <w:r w:rsidR="00416F3D" w:rsidRPr="00812F57">
        <w:rPr>
          <w:rFonts w:ascii="Gill Sans MT" w:hAnsi="Gill Sans MT"/>
        </w:rPr>
        <w:t xml:space="preserve">Paraqitja e dyqanit, faqja e </w:t>
      </w:r>
      <w:proofErr w:type="spellStart"/>
      <w:r w:rsidR="00416F3D" w:rsidRPr="00812F57">
        <w:rPr>
          <w:rFonts w:ascii="Gill Sans MT" w:hAnsi="Gill Sans MT"/>
        </w:rPr>
        <w:t>internetit</w:t>
      </w:r>
      <w:proofErr w:type="spellEnd"/>
      <w:r w:rsidR="00416F3D" w:rsidRPr="00812F57">
        <w:rPr>
          <w:rFonts w:ascii="Gill Sans MT" w:hAnsi="Gill Sans MT"/>
        </w:rPr>
        <w:t xml:space="preserve"> </w:t>
      </w:r>
      <w:proofErr w:type="spellStart"/>
      <w:r w:rsidR="00D17C61">
        <w:rPr>
          <w:rFonts w:ascii="Gill Sans MT" w:hAnsi="Gill Sans MT"/>
        </w:rPr>
        <w:t>p</w:t>
      </w:r>
      <w:r w:rsidR="00D17C61" w:rsidRPr="00812F57">
        <w:rPr>
          <w:rFonts w:ascii="Gill Sans MT" w:hAnsi="Gill Sans MT"/>
        </w:rPr>
        <w:t>ë</w:t>
      </w:r>
      <w:r w:rsidR="00D17C61">
        <w:rPr>
          <w:rFonts w:ascii="Gill Sans MT" w:hAnsi="Gill Sans MT"/>
        </w:rPr>
        <w:t>r</w:t>
      </w:r>
      <w:proofErr w:type="spellEnd"/>
      <w:r w:rsidR="00416F3D" w:rsidRPr="00812F57">
        <w:rPr>
          <w:rFonts w:ascii="Gill Sans MT" w:hAnsi="Gill Sans MT"/>
        </w:rPr>
        <w:t xml:space="preserve"> </w:t>
      </w:r>
      <w:proofErr w:type="spellStart"/>
      <w:r w:rsidR="00416F3D" w:rsidRPr="00812F57">
        <w:rPr>
          <w:rFonts w:ascii="Gill Sans MT" w:hAnsi="Gill Sans MT"/>
        </w:rPr>
        <w:t>tregti</w:t>
      </w:r>
      <w:proofErr w:type="spellEnd"/>
      <w:r w:rsidR="00416F3D" w:rsidRPr="00812F57">
        <w:rPr>
          <w:rFonts w:ascii="Gill Sans MT" w:hAnsi="Gill Sans MT"/>
        </w:rPr>
        <w:t xml:space="preserve"> </w:t>
      </w:r>
      <w:proofErr w:type="spellStart"/>
      <w:r w:rsidR="00416F3D" w:rsidRPr="00812F57">
        <w:rPr>
          <w:rFonts w:ascii="Gill Sans MT" w:hAnsi="Gill Sans MT"/>
        </w:rPr>
        <w:t>elektronike</w:t>
      </w:r>
      <w:proofErr w:type="spellEnd"/>
      <w:r w:rsidR="00416F3D" w:rsidRPr="00812F57">
        <w:rPr>
          <w:rFonts w:ascii="Gill Sans MT" w:hAnsi="Gill Sans MT"/>
        </w:rPr>
        <w:t xml:space="preserve">, </w:t>
      </w:r>
      <w:proofErr w:type="spellStart"/>
      <w:r w:rsidR="00416F3D" w:rsidRPr="00812F57">
        <w:rPr>
          <w:rFonts w:ascii="Gill Sans MT" w:hAnsi="Gill Sans MT"/>
        </w:rPr>
        <w:t>etj</w:t>
      </w:r>
      <w:proofErr w:type="spellEnd"/>
      <w:r w:rsidR="00416F3D" w:rsidRPr="00812F57">
        <w:rPr>
          <w:rFonts w:ascii="Gill Sans MT" w:hAnsi="Gill Sans MT"/>
        </w:rPr>
        <w:t>.</w:t>
      </w:r>
    </w:p>
    <w:p w:rsidR="00DD6B8A" w:rsidRPr="00812F57" w:rsidRDefault="00DD6B8A" w:rsidP="00DD6B8A">
      <w:pPr>
        <w:pStyle w:val="Heading1"/>
        <w:rPr>
          <w:rFonts w:ascii="Gill Sans MT" w:hAnsi="Gill Sans MT"/>
        </w:rPr>
      </w:pPr>
      <w:r w:rsidRPr="00812F57">
        <w:rPr>
          <w:rFonts w:ascii="Gill Sans MT" w:hAnsi="Gill Sans MT"/>
        </w:rPr>
        <w:lastRenderedPageBreak/>
        <w:t>4. Promovimi</w:t>
      </w:r>
    </w:p>
    <w:p w:rsidR="00DD6B8A" w:rsidRPr="00812F57" w:rsidRDefault="00DD6B8A" w:rsidP="00DD6B8A">
      <w:pPr>
        <w:rPr>
          <w:rFonts w:ascii="Gill Sans MT" w:hAnsi="Gill Sans MT"/>
        </w:rPr>
      </w:pPr>
      <w:r w:rsidRPr="00812F57">
        <w:rPr>
          <w:rFonts w:ascii="Gill Sans MT" w:hAnsi="Gill Sans MT"/>
        </w:rPr>
        <w:t xml:space="preserve">Në një treg të mbushur me </w:t>
      </w:r>
      <w:proofErr w:type="spellStart"/>
      <w:r w:rsidRPr="00812F57">
        <w:rPr>
          <w:rFonts w:ascii="Gill Sans MT" w:hAnsi="Gill Sans MT"/>
        </w:rPr>
        <w:t>njerëz</w:t>
      </w:r>
      <w:proofErr w:type="spellEnd"/>
      <w:r w:rsidRPr="00812F57">
        <w:rPr>
          <w:rFonts w:ascii="Gill Sans MT" w:hAnsi="Gill Sans MT"/>
        </w:rPr>
        <w:t xml:space="preserve">, </w:t>
      </w:r>
      <w:proofErr w:type="spellStart"/>
      <w:r w:rsidR="00D17C61">
        <w:rPr>
          <w:rFonts w:ascii="Gill Sans MT" w:hAnsi="Gill Sans MT"/>
        </w:rPr>
        <w:t>vizibiliteti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është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="00D17C61">
        <w:rPr>
          <w:rFonts w:ascii="Gill Sans MT" w:hAnsi="Gill Sans MT"/>
        </w:rPr>
        <w:t>karakteristik</w:t>
      </w:r>
      <w:r w:rsidR="00D17C61" w:rsidRPr="00812F57">
        <w:rPr>
          <w:rFonts w:ascii="Gill Sans MT" w:hAnsi="Gill Sans MT"/>
        </w:rPr>
        <w:t>ë</w:t>
      </w:r>
      <w:proofErr w:type="spellEnd"/>
      <w:r w:rsidR="00D17C61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thelbësore</w:t>
      </w:r>
      <w:proofErr w:type="spellEnd"/>
      <w:r w:rsidRPr="00812F57">
        <w:rPr>
          <w:rFonts w:ascii="Gill Sans MT" w:hAnsi="Gill Sans MT"/>
        </w:rPr>
        <w:t xml:space="preserve">. </w:t>
      </w:r>
      <w:proofErr w:type="spellStart"/>
      <w:r w:rsidR="00D17C61">
        <w:rPr>
          <w:rFonts w:ascii="Gill Sans MT" w:hAnsi="Gill Sans MT"/>
        </w:rPr>
        <w:t>Kjo</w:t>
      </w:r>
      <w:proofErr w:type="spellEnd"/>
      <w:r w:rsidR="00D17C61">
        <w:rPr>
          <w:rFonts w:ascii="Gill Sans MT" w:hAnsi="Gill Sans MT"/>
        </w:rPr>
        <w:t xml:space="preserve"> </w:t>
      </w:r>
      <w:proofErr w:type="spellStart"/>
      <w:r w:rsidR="00D17C61">
        <w:rPr>
          <w:rFonts w:ascii="Gill Sans MT" w:hAnsi="Gill Sans MT"/>
        </w:rPr>
        <w:t>pjes</w:t>
      </w:r>
      <w:r w:rsidR="00D17C61" w:rsidRPr="00812F57">
        <w:rPr>
          <w:rFonts w:ascii="Gill Sans MT" w:hAnsi="Gill Sans MT"/>
        </w:rPr>
        <w:t>ë</w:t>
      </w:r>
      <w:proofErr w:type="spellEnd"/>
      <w:r w:rsidRPr="00812F57">
        <w:rPr>
          <w:rFonts w:ascii="Gill Sans MT" w:hAnsi="Gill Sans MT"/>
        </w:rPr>
        <w:t xml:space="preserve"> ofron njohuri mbi strategjitë dhe mjetet e ndryshme promovuese, duke siguruar që produkti juaj të mos përzihet vetëm në </w:t>
      </w:r>
      <w:proofErr w:type="spellStart"/>
      <w:r w:rsidR="00D17C61">
        <w:rPr>
          <w:rFonts w:ascii="Gill Sans MT" w:hAnsi="Gill Sans MT"/>
        </w:rPr>
        <w:t>prapavij</w:t>
      </w:r>
      <w:r w:rsidR="00D17C61" w:rsidRPr="00812F57">
        <w:rPr>
          <w:rFonts w:ascii="Gill Sans MT" w:hAnsi="Gill Sans MT"/>
        </w:rPr>
        <w:t>ë</w:t>
      </w:r>
      <w:proofErr w:type="spellEnd"/>
      <w:r w:rsidRPr="00812F57">
        <w:rPr>
          <w:rFonts w:ascii="Gill Sans MT" w:hAnsi="Gill Sans MT"/>
        </w:rPr>
        <w:t xml:space="preserve">, por </w:t>
      </w:r>
      <w:proofErr w:type="spellStart"/>
      <w:r w:rsidRPr="00812F57">
        <w:rPr>
          <w:rFonts w:ascii="Gill Sans MT" w:hAnsi="Gill Sans MT"/>
        </w:rPr>
        <w:t>të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dallohet</w:t>
      </w:r>
      <w:proofErr w:type="spellEnd"/>
      <w:r w:rsidR="00D17C61">
        <w:rPr>
          <w:rFonts w:ascii="Gill Sans MT" w:hAnsi="Gill Sans MT"/>
        </w:rPr>
        <w:t xml:space="preserve"> </w:t>
      </w:r>
      <w:proofErr w:type="spellStart"/>
      <w:r w:rsidR="00D17C61">
        <w:rPr>
          <w:rFonts w:ascii="Gill Sans MT" w:hAnsi="Gill Sans MT"/>
        </w:rPr>
        <w:t>nga</w:t>
      </w:r>
      <w:proofErr w:type="spellEnd"/>
      <w:r w:rsidR="00D17C61">
        <w:rPr>
          <w:rFonts w:ascii="Gill Sans MT" w:hAnsi="Gill Sans MT"/>
        </w:rPr>
        <w:t xml:space="preserve"> </w:t>
      </w:r>
      <w:proofErr w:type="spellStart"/>
      <w:r w:rsidR="00D17C61">
        <w:rPr>
          <w:rFonts w:ascii="Gill Sans MT" w:hAnsi="Gill Sans MT"/>
        </w:rPr>
        <w:t>t</w:t>
      </w:r>
      <w:r w:rsidR="00D17C61" w:rsidRPr="00812F57">
        <w:rPr>
          <w:rFonts w:ascii="Gill Sans MT" w:hAnsi="Gill Sans MT"/>
        </w:rPr>
        <w:t>ë</w:t>
      </w:r>
      <w:proofErr w:type="spellEnd"/>
      <w:r w:rsidR="00D17C61">
        <w:rPr>
          <w:rFonts w:ascii="Gill Sans MT" w:hAnsi="Gill Sans MT"/>
        </w:rPr>
        <w:t xml:space="preserve"> </w:t>
      </w:r>
      <w:proofErr w:type="spellStart"/>
      <w:r w:rsidR="00D17C61">
        <w:rPr>
          <w:rFonts w:ascii="Gill Sans MT" w:hAnsi="Gill Sans MT"/>
        </w:rPr>
        <w:t>tjer</w:t>
      </w:r>
      <w:r w:rsidR="00D17C61" w:rsidRPr="00812F57">
        <w:rPr>
          <w:rFonts w:ascii="Gill Sans MT" w:hAnsi="Gill Sans MT"/>
        </w:rPr>
        <w:t>ë</w:t>
      </w:r>
      <w:r w:rsidR="00D17C61">
        <w:rPr>
          <w:rFonts w:ascii="Gill Sans MT" w:hAnsi="Gill Sans MT"/>
        </w:rPr>
        <w:t>t</w:t>
      </w:r>
      <w:proofErr w:type="spellEnd"/>
      <w:r w:rsidRPr="00812F57">
        <w:rPr>
          <w:rFonts w:ascii="Gill Sans MT" w:hAnsi="Gill Sans MT"/>
        </w:rPr>
        <w:t>.</w:t>
      </w:r>
    </w:p>
    <w:p w:rsidR="00DD6B8A" w:rsidRPr="00812F57" w:rsidRDefault="00DD6B8A" w:rsidP="00DD6B8A">
      <w:pPr>
        <w:rPr>
          <w:rFonts w:ascii="Gill Sans MT" w:hAnsi="Gill Sans MT"/>
          <w:b/>
          <w:bCs/>
          <w:i/>
          <w:iCs/>
        </w:rPr>
      </w:pPr>
      <w:r w:rsidRPr="00812F57">
        <w:rPr>
          <w:rFonts w:ascii="Gill Sans MT" w:hAnsi="Gill Sans MT"/>
          <w:b/>
          <w:bCs/>
          <w:i/>
          <w:iCs/>
        </w:rPr>
        <w:t>4.1 Kanalet e reklamimit</w:t>
      </w:r>
    </w:p>
    <w:p w:rsidR="00F9677E" w:rsidRPr="00812F57" w:rsidRDefault="00F9677E" w:rsidP="00F9677E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812F57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D38F576" wp14:editId="46A2D83C">
                <wp:simplePos x="0" y="0"/>
                <wp:positionH relativeFrom="column">
                  <wp:posOffset>-33020</wp:posOffset>
                </wp:positionH>
                <wp:positionV relativeFrom="paragraph">
                  <wp:posOffset>283845</wp:posOffset>
                </wp:positionV>
                <wp:extent cx="5956300" cy="711200"/>
                <wp:effectExtent l="0" t="0" r="25400" b="12700"/>
                <wp:wrapSquare wrapText="bothSides"/>
                <wp:docPr id="9893726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77E" w:rsidRDefault="00F9677E" w:rsidP="00F967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8F576" id="_x0000_s1041" type="#_x0000_t202" style="position:absolute;left:0;text-align:left;margin-left:-2.6pt;margin-top:22.35pt;width:469pt;height:5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">
                <v:textbox>
                  <w:txbxContent>
                    <w:p w:rsidR="00F9677E" w:rsidRDefault="00F9677E" w:rsidP="00F9677E"/>
                  </w:txbxContent>
                </v:textbox>
                <w10:wrap type="square"/>
              </v:shape>
            </w:pict>
          </mc:Fallback>
        </mc:AlternateContent>
      </w:r>
      <w:r w:rsidR="00DD6B8A" w:rsidRPr="00812F57">
        <w:rPr>
          <w:rFonts w:ascii="Gill Sans MT" w:hAnsi="Gill Sans MT"/>
        </w:rPr>
        <w:t>Online, TV, radio, print</w:t>
      </w:r>
      <w:r w:rsidR="00D17C61">
        <w:rPr>
          <w:rFonts w:ascii="Gill Sans MT" w:hAnsi="Gill Sans MT"/>
        </w:rPr>
        <w:t>,</w:t>
      </w:r>
      <w:r w:rsidR="00DD6B8A" w:rsidRPr="00812F57">
        <w:rPr>
          <w:rFonts w:ascii="Gill Sans MT" w:hAnsi="Gill Sans MT"/>
        </w:rPr>
        <w:t xml:space="preserve"> </w:t>
      </w:r>
      <w:proofErr w:type="spellStart"/>
      <w:r w:rsidR="00DD6B8A" w:rsidRPr="00812F57">
        <w:rPr>
          <w:rFonts w:ascii="Gill Sans MT" w:hAnsi="Gill Sans MT"/>
        </w:rPr>
        <w:t>etj</w:t>
      </w:r>
      <w:proofErr w:type="spellEnd"/>
      <w:r w:rsidR="00DD6B8A" w:rsidRPr="00812F57">
        <w:rPr>
          <w:rFonts w:ascii="Gill Sans MT" w:hAnsi="Gill Sans MT"/>
        </w:rPr>
        <w:t>.</w:t>
      </w:r>
    </w:p>
    <w:p w:rsidR="00DD6B8A" w:rsidRPr="00812F57" w:rsidRDefault="00DD6B8A" w:rsidP="00DD6B8A">
      <w:pPr>
        <w:rPr>
          <w:rFonts w:ascii="Gill Sans MT" w:hAnsi="Gill Sans MT"/>
          <w:b/>
          <w:bCs/>
          <w:i/>
          <w:iCs/>
        </w:rPr>
      </w:pPr>
      <w:r w:rsidRPr="00812F57">
        <w:rPr>
          <w:rFonts w:ascii="Gill Sans MT" w:hAnsi="Gill Sans MT"/>
          <w:b/>
          <w:bCs/>
          <w:i/>
          <w:iCs/>
        </w:rPr>
        <w:t>4.2 Promovimet e shitjeve</w:t>
      </w:r>
    </w:p>
    <w:p w:rsidR="00F9677E" w:rsidRPr="00812F57" w:rsidRDefault="00F9677E" w:rsidP="00F9677E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812F57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B7A04E" wp14:editId="6E207509">
                <wp:simplePos x="0" y="0"/>
                <wp:positionH relativeFrom="column">
                  <wp:posOffset>0</wp:posOffset>
                </wp:positionH>
                <wp:positionV relativeFrom="paragraph">
                  <wp:posOffset>282575</wp:posOffset>
                </wp:positionV>
                <wp:extent cx="5956300" cy="711200"/>
                <wp:effectExtent l="0" t="0" r="25400" b="12700"/>
                <wp:wrapSquare wrapText="bothSides"/>
                <wp:docPr id="17879001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77E" w:rsidRDefault="00F9677E" w:rsidP="00F967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7A04E" id="_x0000_s1042" type="#_x0000_t202" style="position:absolute;left:0;text-align:left;margin-left:0;margin-top:22.25pt;width:469pt;height:5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">
                <v:textbox>
                  <w:txbxContent>
                    <w:p w:rsidR="00F9677E" w:rsidRDefault="00F9677E" w:rsidP="00F9677E"/>
                  </w:txbxContent>
                </v:textbox>
                <w10:wrap type="square"/>
              </v:shape>
            </w:pict>
          </mc:Fallback>
        </mc:AlternateContent>
      </w:r>
      <w:r w:rsidR="00DD6B8A" w:rsidRPr="00812F57">
        <w:rPr>
          <w:rFonts w:ascii="Gill Sans MT" w:hAnsi="Gill Sans MT"/>
        </w:rPr>
        <w:t>Kuponë, konkurse, etj.</w:t>
      </w:r>
    </w:p>
    <w:p w:rsidR="00DD6B8A" w:rsidRPr="00812F57" w:rsidRDefault="00DD6B8A" w:rsidP="00DD6B8A">
      <w:pPr>
        <w:rPr>
          <w:rFonts w:ascii="Gill Sans MT" w:hAnsi="Gill Sans MT"/>
          <w:b/>
          <w:bCs/>
          <w:i/>
          <w:iCs/>
        </w:rPr>
      </w:pPr>
      <w:r w:rsidRPr="00812F57">
        <w:rPr>
          <w:rFonts w:ascii="Gill Sans MT" w:hAnsi="Gill Sans MT"/>
          <w:b/>
          <w:bCs/>
          <w:i/>
          <w:iCs/>
        </w:rPr>
        <w:t>4.3 Marrëdhëniet me Publikun</w:t>
      </w:r>
    </w:p>
    <w:p w:rsidR="00F9677E" w:rsidRPr="00812F57" w:rsidRDefault="00F9677E" w:rsidP="00F9677E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812F57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8762AC" wp14:editId="4452D11A">
                <wp:simplePos x="0" y="0"/>
                <wp:positionH relativeFrom="column">
                  <wp:posOffset>0</wp:posOffset>
                </wp:positionH>
                <wp:positionV relativeFrom="paragraph">
                  <wp:posOffset>296863</wp:posOffset>
                </wp:positionV>
                <wp:extent cx="5956300" cy="711200"/>
                <wp:effectExtent l="0" t="0" r="25400" b="12700"/>
                <wp:wrapSquare wrapText="bothSides"/>
                <wp:docPr id="1600009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77E" w:rsidRDefault="00F9677E" w:rsidP="00F967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762AC" id="_x0000_s1043" type="#_x0000_t202" style="position:absolute;left:0;text-align:left;margin-left:0;margin-top:23.4pt;width:469pt;height:5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">
                <v:textbox>
                  <w:txbxContent>
                    <w:p w:rsidR="00F9677E" w:rsidRDefault="00F9677E" w:rsidP="00F9677E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DD6B8A" w:rsidRPr="00812F57">
        <w:rPr>
          <w:rFonts w:ascii="Gill Sans MT" w:hAnsi="Gill Sans MT"/>
        </w:rPr>
        <w:t>Deklarata</w:t>
      </w:r>
      <w:proofErr w:type="spellEnd"/>
      <w:r w:rsidR="00DD6B8A" w:rsidRPr="00812F57">
        <w:rPr>
          <w:rFonts w:ascii="Gill Sans MT" w:hAnsi="Gill Sans MT"/>
        </w:rPr>
        <w:t xml:space="preserve"> </w:t>
      </w:r>
      <w:proofErr w:type="spellStart"/>
      <w:r w:rsidR="00DD6B8A" w:rsidRPr="00812F57">
        <w:rPr>
          <w:rFonts w:ascii="Gill Sans MT" w:hAnsi="Gill Sans MT"/>
        </w:rPr>
        <w:t>për</w:t>
      </w:r>
      <w:proofErr w:type="spellEnd"/>
      <w:r w:rsidR="00DD6B8A" w:rsidRPr="00812F57">
        <w:rPr>
          <w:rFonts w:ascii="Gill Sans MT" w:hAnsi="Gill Sans MT"/>
        </w:rPr>
        <w:t xml:space="preserve"> </w:t>
      </w:r>
      <w:proofErr w:type="spellStart"/>
      <w:r w:rsidR="00DD6B8A" w:rsidRPr="00812F57">
        <w:rPr>
          <w:rFonts w:ascii="Gill Sans MT" w:hAnsi="Gill Sans MT"/>
        </w:rPr>
        <w:t>shtyp</w:t>
      </w:r>
      <w:proofErr w:type="spellEnd"/>
      <w:r w:rsidR="00DD6B8A" w:rsidRPr="00812F57">
        <w:rPr>
          <w:rFonts w:ascii="Gill Sans MT" w:hAnsi="Gill Sans MT"/>
        </w:rPr>
        <w:t xml:space="preserve">, </w:t>
      </w:r>
      <w:proofErr w:type="spellStart"/>
      <w:r w:rsidR="00B107C7">
        <w:rPr>
          <w:rFonts w:ascii="Gill Sans MT" w:hAnsi="Gill Sans MT"/>
        </w:rPr>
        <w:t>evente</w:t>
      </w:r>
      <w:proofErr w:type="spellEnd"/>
      <w:r w:rsidR="00B107C7">
        <w:rPr>
          <w:rFonts w:ascii="Gill Sans MT" w:hAnsi="Gill Sans MT"/>
        </w:rPr>
        <w:t>,</w:t>
      </w:r>
      <w:r w:rsidR="00DD6B8A" w:rsidRPr="00812F57">
        <w:rPr>
          <w:rFonts w:ascii="Gill Sans MT" w:hAnsi="Gill Sans MT"/>
        </w:rPr>
        <w:t xml:space="preserve"> </w:t>
      </w:r>
      <w:proofErr w:type="spellStart"/>
      <w:r w:rsidR="00DD6B8A" w:rsidRPr="00812F57">
        <w:rPr>
          <w:rFonts w:ascii="Gill Sans MT" w:hAnsi="Gill Sans MT"/>
        </w:rPr>
        <w:t>etj</w:t>
      </w:r>
      <w:proofErr w:type="spellEnd"/>
      <w:r w:rsidR="00DD6B8A" w:rsidRPr="00812F57">
        <w:rPr>
          <w:rFonts w:ascii="Gill Sans MT" w:hAnsi="Gill Sans MT"/>
        </w:rPr>
        <w:t>.</w:t>
      </w:r>
    </w:p>
    <w:p w:rsidR="00DD6B8A" w:rsidRPr="00812F57" w:rsidRDefault="00DD6B8A" w:rsidP="00DD6B8A">
      <w:pPr>
        <w:rPr>
          <w:rFonts w:ascii="Gill Sans MT" w:hAnsi="Gill Sans MT"/>
          <w:b/>
          <w:bCs/>
          <w:i/>
          <w:iCs/>
        </w:rPr>
      </w:pPr>
      <w:r w:rsidRPr="00812F57">
        <w:rPr>
          <w:rFonts w:ascii="Gill Sans MT" w:hAnsi="Gill Sans MT"/>
          <w:b/>
          <w:bCs/>
          <w:i/>
          <w:iCs/>
        </w:rPr>
        <w:t xml:space="preserve">4.4 </w:t>
      </w:r>
      <w:proofErr w:type="spellStart"/>
      <w:r w:rsidRPr="00812F57">
        <w:rPr>
          <w:rFonts w:ascii="Gill Sans MT" w:hAnsi="Gill Sans MT"/>
          <w:b/>
          <w:bCs/>
          <w:i/>
          <w:iCs/>
        </w:rPr>
        <w:t>Media</w:t>
      </w:r>
      <w:r w:rsidR="00B107C7">
        <w:rPr>
          <w:rFonts w:ascii="Gill Sans MT" w:hAnsi="Gill Sans MT"/>
          <w:b/>
          <w:bCs/>
          <w:i/>
          <w:iCs/>
        </w:rPr>
        <w:t>t</w:t>
      </w:r>
      <w:proofErr w:type="spellEnd"/>
      <w:r w:rsidRPr="00812F57">
        <w:rPr>
          <w:rFonts w:ascii="Gill Sans MT" w:hAnsi="Gill Sans MT"/>
          <w:b/>
          <w:bCs/>
          <w:i/>
          <w:iCs/>
        </w:rPr>
        <w:t xml:space="preserve"> </w:t>
      </w:r>
      <w:proofErr w:type="spellStart"/>
      <w:r w:rsidRPr="00812F57">
        <w:rPr>
          <w:rFonts w:ascii="Gill Sans MT" w:hAnsi="Gill Sans MT"/>
          <w:b/>
          <w:bCs/>
          <w:i/>
          <w:iCs/>
        </w:rPr>
        <w:t>sociale</w:t>
      </w:r>
      <w:proofErr w:type="spellEnd"/>
    </w:p>
    <w:p w:rsidR="00F9677E" w:rsidRPr="00812F57" w:rsidRDefault="00F9677E" w:rsidP="00F9677E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812F57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574DBD" wp14:editId="10390101">
                <wp:simplePos x="0" y="0"/>
                <wp:positionH relativeFrom="column">
                  <wp:posOffset>0</wp:posOffset>
                </wp:positionH>
                <wp:positionV relativeFrom="paragraph">
                  <wp:posOffset>296862</wp:posOffset>
                </wp:positionV>
                <wp:extent cx="5956300" cy="711200"/>
                <wp:effectExtent l="0" t="0" r="25400" b="12700"/>
                <wp:wrapSquare wrapText="bothSides"/>
                <wp:docPr id="9036239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77E" w:rsidRDefault="00F9677E" w:rsidP="00F967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74DBD" id="_x0000_s1044" type="#_x0000_t202" style="position:absolute;left:0;text-align:left;margin-left:0;margin-top:23.35pt;width:469pt;height:5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">
                <v:textbox>
                  <w:txbxContent>
                    <w:p w:rsidR="00F9677E" w:rsidRDefault="00F9677E" w:rsidP="00F9677E"/>
                  </w:txbxContent>
                </v:textbox>
                <w10:wrap type="square"/>
              </v:shape>
            </w:pict>
          </mc:Fallback>
        </mc:AlternateContent>
      </w:r>
      <w:r w:rsidR="00DD6B8A" w:rsidRPr="00812F57">
        <w:rPr>
          <w:rFonts w:ascii="Gill Sans MT" w:hAnsi="Gill Sans MT"/>
        </w:rPr>
        <w:t>Platformat, frekuenca e postimeve, strategjia e përmbajtjes, etj.</w:t>
      </w:r>
    </w:p>
    <w:p w:rsidR="00DD6B8A" w:rsidRPr="00812F57" w:rsidRDefault="00DD6B8A" w:rsidP="00DD6B8A">
      <w:pPr>
        <w:rPr>
          <w:rFonts w:ascii="Gill Sans MT" w:hAnsi="Gill Sans MT"/>
          <w:b/>
          <w:bCs/>
          <w:i/>
          <w:iCs/>
        </w:rPr>
      </w:pPr>
      <w:r w:rsidRPr="00812F57">
        <w:rPr>
          <w:rFonts w:ascii="Gill Sans MT" w:hAnsi="Gill Sans MT"/>
          <w:b/>
          <w:bCs/>
          <w:i/>
          <w:iCs/>
        </w:rPr>
        <w:t xml:space="preserve">4.5 </w:t>
      </w:r>
      <w:proofErr w:type="spellStart"/>
      <w:r w:rsidR="00B107C7">
        <w:rPr>
          <w:rFonts w:ascii="Gill Sans MT" w:hAnsi="Gill Sans MT"/>
          <w:b/>
          <w:bCs/>
          <w:i/>
          <w:iCs/>
        </w:rPr>
        <w:t>Ruajtja</w:t>
      </w:r>
      <w:proofErr w:type="spellEnd"/>
      <w:r w:rsidRPr="00812F57">
        <w:rPr>
          <w:rFonts w:ascii="Gill Sans MT" w:hAnsi="Gill Sans MT"/>
          <w:b/>
          <w:bCs/>
          <w:i/>
          <w:iCs/>
        </w:rPr>
        <w:t xml:space="preserve"> e </w:t>
      </w:r>
      <w:proofErr w:type="spellStart"/>
      <w:r w:rsidRPr="00812F57">
        <w:rPr>
          <w:rFonts w:ascii="Gill Sans MT" w:hAnsi="Gill Sans MT"/>
          <w:b/>
          <w:bCs/>
          <w:i/>
          <w:iCs/>
        </w:rPr>
        <w:t>klientit</w:t>
      </w:r>
      <w:proofErr w:type="spellEnd"/>
    </w:p>
    <w:p w:rsidR="00F9677E" w:rsidRPr="00812F57" w:rsidRDefault="00F9677E" w:rsidP="00F9677E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812F57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5BDDF2" wp14:editId="34FE1EE9">
                <wp:simplePos x="0" y="0"/>
                <wp:positionH relativeFrom="column">
                  <wp:posOffset>-28575</wp:posOffset>
                </wp:positionH>
                <wp:positionV relativeFrom="paragraph">
                  <wp:posOffset>345440</wp:posOffset>
                </wp:positionV>
                <wp:extent cx="5956300" cy="711200"/>
                <wp:effectExtent l="0" t="0" r="25400" b="12700"/>
                <wp:wrapSquare wrapText="bothSides"/>
                <wp:docPr id="12064443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77E" w:rsidRDefault="00F9677E" w:rsidP="00F967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BDDF2" id="_x0000_s1045" type="#_x0000_t202" style="position:absolute;left:0;text-align:left;margin-left:-2.25pt;margin-top:27.2pt;width:469pt;height:5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">
                <v:textbox>
                  <w:txbxContent>
                    <w:p w:rsidR="00F9677E" w:rsidRDefault="00F9677E" w:rsidP="00F9677E"/>
                  </w:txbxContent>
                </v:textbox>
                <w10:wrap type="square"/>
              </v:shape>
            </w:pict>
          </mc:Fallback>
        </mc:AlternateContent>
      </w:r>
      <w:r w:rsidR="00DD6B8A" w:rsidRPr="00812F57">
        <w:rPr>
          <w:rFonts w:ascii="Gill Sans MT" w:hAnsi="Gill Sans MT"/>
        </w:rPr>
        <w:t>Programet e besnikërisë, angazhimi me klientët, etj.</w:t>
      </w:r>
    </w:p>
    <w:p w:rsidR="009B02F0" w:rsidRPr="00812F57" w:rsidRDefault="009B02F0" w:rsidP="009B02F0">
      <w:pPr>
        <w:pStyle w:val="Heading1"/>
        <w:rPr>
          <w:rFonts w:ascii="Gill Sans MT" w:hAnsi="Gill Sans MT"/>
        </w:rPr>
      </w:pPr>
      <w:r w:rsidRPr="00812F57">
        <w:rPr>
          <w:rFonts w:ascii="Gill Sans MT" w:hAnsi="Gill Sans MT"/>
        </w:rPr>
        <w:lastRenderedPageBreak/>
        <w:t>5. Njerëzit</w:t>
      </w:r>
    </w:p>
    <w:p w:rsidR="009B02F0" w:rsidRPr="00812F57" w:rsidRDefault="009B02F0" w:rsidP="009B02F0">
      <w:pPr>
        <w:rPr>
          <w:rFonts w:ascii="Gill Sans MT" w:hAnsi="Gill Sans MT"/>
        </w:rPr>
      </w:pPr>
      <w:r w:rsidRPr="00812F57">
        <w:rPr>
          <w:rFonts w:ascii="Gill Sans MT" w:hAnsi="Gill Sans MT"/>
        </w:rPr>
        <w:t xml:space="preserve">Pas çdo biznesi të suksesshëm qëndron një ekip kompetent. Në këtë </w:t>
      </w:r>
      <w:proofErr w:type="spellStart"/>
      <w:r w:rsidR="00B107C7">
        <w:rPr>
          <w:rFonts w:ascii="Gill Sans MT" w:hAnsi="Gill Sans MT"/>
        </w:rPr>
        <w:t>pjes</w:t>
      </w:r>
      <w:r w:rsidR="00B107C7" w:rsidRPr="00812F57">
        <w:rPr>
          <w:rFonts w:ascii="Gill Sans MT" w:hAnsi="Gill Sans MT"/>
        </w:rPr>
        <w:t>ë</w:t>
      </w:r>
      <w:proofErr w:type="spellEnd"/>
      <w:r w:rsidRPr="00812F57">
        <w:rPr>
          <w:rFonts w:ascii="Gill Sans MT" w:hAnsi="Gill Sans MT"/>
        </w:rPr>
        <w:t xml:space="preserve">, ne </w:t>
      </w:r>
      <w:proofErr w:type="spellStart"/>
      <w:r w:rsidR="00B107C7">
        <w:rPr>
          <w:rFonts w:ascii="Gill Sans MT" w:hAnsi="Gill Sans MT"/>
        </w:rPr>
        <w:t>tregojm</w:t>
      </w:r>
      <w:r w:rsidR="00B107C7" w:rsidRPr="00812F57">
        <w:rPr>
          <w:rFonts w:ascii="Gill Sans MT" w:hAnsi="Gill Sans MT"/>
        </w:rPr>
        <w:t>ë</w:t>
      </w:r>
      <w:r w:rsidRPr="00812F57">
        <w:rPr>
          <w:rFonts w:ascii="Gill Sans MT" w:hAnsi="Gill Sans MT"/>
        </w:rPr>
        <w:t xml:space="preserve"> se</w:t>
      </w:r>
      <w:proofErr w:type="spellEnd"/>
      <w:r w:rsidRPr="00812F57">
        <w:rPr>
          <w:rFonts w:ascii="Gill Sans MT" w:hAnsi="Gill Sans MT"/>
        </w:rPr>
        <w:t xml:space="preserve"> si të menaxhoni dhe trajnoni në mënyrë efektive ekipin tuaj për të </w:t>
      </w:r>
      <w:proofErr w:type="spellStart"/>
      <w:r w:rsidR="00B107C7">
        <w:rPr>
          <w:rFonts w:ascii="Gill Sans MT" w:hAnsi="Gill Sans MT"/>
        </w:rPr>
        <w:t>rritur</w:t>
      </w:r>
      <w:proofErr w:type="spellEnd"/>
      <w:r w:rsidR="00B107C7">
        <w:rPr>
          <w:rFonts w:ascii="Gill Sans MT" w:hAnsi="Gill Sans MT"/>
        </w:rPr>
        <w:t xml:space="preserve"> </w:t>
      </w:r>
      <w:proofErr w:type="spellStart"/>
      <w:r w:rsidR="00B107C7">
        <w:rPr>
          <w:rFonts w:ascii="Gill Sans MT" w:hAnsi="Gill Sans MT"/>
        </w:rPr>
        <w:t>k</w:t>
      </w:r>
      <w:r w:rsidR="00B107C7" w:rsidRPr="00812F57">
        <w:rPr>
          <w:rFonts w:ascii="Gill Sans MT" w:hAnsi="Gill Sans MT"/>
        </w:rPr>
        <w:t>ë</w:t>
      </w:r>
      <w:r w:rsidR="00B107C7">
        <w:rPr>
          <w:rFonts w:ascii="Gill Sans MT" w:hAnsi="Gill Sans MT"/>
        </w:rPr>
        <w:t>naqshm</w:t>
      </w:r>
      <w:r w:rsidR="00B107C7" w:rsidRPr="00812F57">
        <w:rPr>
          <w:rFonts w:ascii="Gill Sans MT" w:hAnsi="Gill Sans MT"/>
        </w:rPr>
        <w:t>ë</w:t>
      </w:r>
      <w:r w:rsidR="00B107C7">
        <w:rPr>
          <w:rFonts w:ascii="Gill Sans MT" w:hAnsi="Gill Sans MT"/>
        </w:rPr>
        <w:t>rin</w:t>
      </w:r>
      <w:r w:rsidR="00B107C7" w:rsidRPr="00812F57">
        <w:rPr>
          <w:rFonts w:ascii="Gill Sans MT" w:hAnsi="Gill Sans MT"/>
        </w:rPr>
        <w:t>ë</w:t>
      </w:r>
      <w:proofErr w:type="spellEnd"/>
      <w:r w:rsidRPr="00812F57">
        <w:rPr>
          <w:rFonts w:ascii="Gill Sans MT" w:hAnsi="Gill Sans MT"/>
        </w:rPr>
        <w:t xml:space="preserve"> e </w:t>
      </w:r>
      <w:proofErr w:type="spellStart"/>
      <w:r w:rsidRPr="00812F57">
        <w:rPr>
          <w:rFonts w:ascii="Gill Sans MT" w:hAnsi="Gill Sans MT"/>
        </w:rPr>
        <w:t>klientit</w:t>
      </w:r>
      <w:proofErr w:type="spellEnd"/>
      <w:r w:rsidRPr="00812F57">
        <w:rPr>
          <w:rFonts w:ascii="Gill Sans MT" w:hAnsi="Gill Sans MT"/>
        </w:rPr>
        <w:t xml:space="preserve">, </w:t>
      </w:r>
      <w:proofErr w:type="spellStart"/>
      <w:r w:rsidR="00B107C7">
        <w:rPr>
          <w:rFonts w:ascii="Gill Sans MT" w:hAnsi="Gill Sans MT"/>
        </w:rPr>
        <w:t>gj</w:t>
      </w:r>
      <w:r w:rsidR="00B107C7" w:rsidRPr="00812F57">
        <w:rPr>
          <w:rFonts w:ascii="Gill Sans MT" w:hAnsi="Gill Sans MT"/>
        </w:rPr>
        <w:t>ë</w:t>
      </w:r>
      <w:proofErr w:type="spellEnd"/>
      <w:r w:rsidR="00B107C7">
        <w:rPr>
          <w:rFonts w:ascii="Gill Sans MT" w:hAnsi="Gill Sans MT"/>
        </w:rPr>
        <w:t xml:space="preserve"> </w:t>
      </w:r>
      <w:proofErr w:type="spellStart"/>
      <w:r w:rsidR="00B107C7">
        <w:rPr>
          <w:rFonts w:ascii="Gill Sans MT" w:hAnsi="Gill Sans MT"/>
        </w:rPr>
        <w:t>q</w:t>
      </w:r>
      <w:r w:rsidR="00B107C7" w:rsidRPr="00812F57">
        <w:rPr>
          <w:rFonts w:ascii="Gill Sans MT" w:hAnsi="Gill Sans MT"/>
        </w:rPr>
        <w:t>ë</w:t>
      </w:r>
      <w:proofErr w:type="spellEnd"/>
      <w:r w:rsidR="00B107C7">
        <w:rPr>
          <w:rFonts w:ascii="Gill Sans MT" w:hAnsi="Gill Sans MT"/>
        </w:rPr>
        <w:t xml:space="preserve"> </w:t>
      </w:r>
      <w:proofErr w:type="spellStart"/>
      <w:r w:rsidR="00B107C7">
        <w:rPr>
          <w:rFonts w:ascii="Gill Sans MT" w:hAnsi="Gill Sans MT"/>
        </w:rPr>
        <w:t>pastaj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nxit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rritjen</w:t>
      </w:r>
      <w:proofErr w:type="spellEnd"/>
      <w:r w:rsidRPr="00812F57">
        <w:rPr>
          <w:rFonts w:ascii="Gill Sans MT" w:hAnsi="Gill Sans MT"/>
        </w:rPr>
        <w:t xml:space="preserve"> e biznesit.</w:t>
      </w:r>
    </w:p>
    <w:p w:rsidR="009B02F0" w:rsidRPr="00812F57" w:rsidRDefault="009B02F0" w:rsidP="009B02F0">
      <w:pPr>
        <w:rPr>
          <w:rFonts w:ascii="Gill Sans MT" w:hAnsi="Gill Sans MT"/>
          <w:b/>
          <w:bCs/>
          <w:i/>
          <w:iCs/>
        </w:rPr>
      </w:pPr>
      <w:r w:rsidRPr="00812F57">
        <w:rPr>
          <w:rFonts w:ascii="Gill Sans MT" w:hAnsi="Gill Sans MT"/>
          <w:b/>
          <w:bCs/>
          <w:i/>
          <w:iCs/>
        </w:rPr>
        <w:t>5.1 Audienca e synuar</w:t>
      </w:r>
    </w:p>
    <w:p w:rsidR="009B02F0" w:rsidRPr="00812F57" w:rsidRDefault="006E3765" w:rsidP="006E3765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812F57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252A27" wp14:editId="18770375">
                <wp:simplePos x="0" y="0"/>
                <wp:positionH relativeFrom="column">
                  <wp:posOffset>24130</wp:posOffset>
                </wp:positionH>
                <wp:positionV relativeFrom="paragraph">
                  <wp:posOffset>276860</wp:posOffset>
                </wp:positionV>
                <wp:extent cx="5956300" cy="711200"/>
                <wp:effectExtent l="0" t="0" r="25400" b="12700"/>
                <wp:wrapSquare wrapText="bothSides"/>
                <wp:docPr id="2100065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765" w:rsidRDefault="006E3765" w:rsidP="006E37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52A27" id="_x0000_s1046" type="#_x0000_t202" style="position:absolute;left:0;text-align:left;margin-left:1.9pt;margin-top:21.8pt;width:469pt;height:5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">
                <v:textbox>
                  <w:txbxContent>
                    <w:p w:rsidR="006E3765" w:rsidRDefault="006E3765" w:rsidP="006E3765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9B02F0" w:rsidRPr="00812F57">
        <w:rPr>
          <w:rFonts w:ascii="Gill Sans MT" w:hAnsi="Gill Sans MT"/>
        </w:rPr>
        <w:t>Demografia</w:t>
      </w:r>
      <w:proofErr w:type="spellEnd"/>
      <w:r w:rsidR="009B02F0" w:rsidRPr="00812F57">
        <w:rPr>
          <w:rFonts w:ascii="Gill Sans MT" w:hAnsi="Gill Sans MT"/>
        </w:rPr>
        <w:t xml:space="preserve">, </w:t>
      </w:r>
      <w:proofErr w:type="spellStart"/>
      <w:r w:rsidR="009B02F0" w:rsidRPr="00812F57">
        <w:rPr>
          <w:rFonts w:ascii="Gill Sans MT" w:hAnsi="Gill Sans MT"/>
        </w:rPr>
        <w:t>psikografia</w:t>
      </w:r>
      <w:proofErr w:type="spellEnd"/>
      <w:r w:rsidR="00B107C7">
        <w:rPr>
          <w:rFonts w:ascii="Gill Sans MT" w:hAnsi="Gill Sans MT"/>
        </w:rPr>
        <w:t>,</w:t>
      </w:r>
      <w:r w:rsidR="009B02F0" w:rsidRPr="00812F57">
        <w:rPr>
          <w:rFonts w:ascii="Gill Sans MT" w:hAnsi="Gill Sans MT"/>
        </w:rPr>
        <w:t xml:space="preserve"> </w:t>
      </w:r>
      <w:proofErr w:type="spellStart"/>
      <w:r w:rsidR="009B02F0" w:rsidRPr="00812F57">
        <w:rPr>
          <w:rFonts w:ascii="Gill Sans MT" w:hAnsi="Gill Sans MT"/>
        </w:rPr>
        <w:t>etj</w:t>
      </w:r>
      <w:proofErr w:type="spellEnd"/>
      <w:r w:rsidR="009B02F0" w:rsidRPr="00812F57">
        <w:rPr>
          <w:rFonts w:ascii="Gill Sans MT" w:hAnsi="Gill Sans MT"/>
        </w:rPr>
        <w:t>.</w:t>
      </w:r>
    </w:p>
    <w:p w:rsidR="006E3765" w:rsidRPr="00812F57" w:rsidRDefault="006E3765" w:rsidP="006E3765">
      <w:pPr>
        <w:rPr>
          <w:rFonts w:ascii="Gill Sans MT" w:hAnsi="Gill Sans MT"/>
        </w:rPr>
      </w:pPr>
    </w:p>
    <w:p w:rsidR="009B02F0" w:rsidRPr="00812F57" w:rsidRDefault="009B02F0" w:rsidP="009B02F0">
      <w:pPr>
        <w:rPr>
          <w:rFonts w:ascii="Gill Sans MT" w:hAnsi="Gill Sans MT"/>
          <w:b/>
          <w:bCs/>
          <w:i/>
          <w:iCs/>
        </w:rPr>
      </w:pPr>
      <w:r w:rsidRPr="00812F57">
        <w:rPr>
          <w:rFonts w:ascii="Gill Sans MT" w:hAnsi="Gill Sans MT"/>
          <w:b/>
          <w:bCs/>
          <w:i/>
          <w:iCs/>
        </w:rPr>
        <w:t>5.2 Shërbimi ndaj klientit</w:t>
      </w:r>
    </w:p>
    <w:p w:rsidR="006E3765" w:rsidRPr="00812F57" w:rsidRDefault="006E3765" w:rsidP="006E3765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812F57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FAAB6B" wp14:editId="01E90ACE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5956300" cy="711200"/>
                <wp:effectExtent l="0" t="0" r="25400" b="12700"/>
                <wp:wrapSquare wrapText="bothSides"/>
                <wp:docPr id="14436146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765" w:rsidRDefault="006E3765" w:rsidP="006E37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AAB6B" id="_x0000_s1047" type="#_x0000_t202" style="position:absolute;left:0;text-align:left;margin-left:0;margin-top:23.75pt;width:469pt;height:5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">
                <v:textbox>
                  <w:txbxContent>
                    <w:p w:rsidR="006E3765" w:rsidRDefault="006E3765" w:rsidP="006E3765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9B02F0" w:rsidRPr="00812F57">
        <w:rPr>
          <w:rFonts w:ascii="Gill Sans MT" w:hAnsi="Gill Sans MT"/>
        </w:rPr>
        <w:t>Trajnimi</w:t>
      </w:r>
      <w:proofErr w:type="spellEnd"/>
      <w:r w:rsidR="009B02F0" w:rsidRPr="00812F57">
        <w:rPr>
          <w:rFonts w:ascii="Gill Sans MT" w:hAnsi="Gill Sans MT"/>
        </w:rPr>
        <w:t xml:space="preserve">, </w:t>
      </w:r>
      <w:proofErr w:type="spellStart"/>
      <w:r w:rsidR="00B107C7">
        <w:rPr>
          <w:rFonts w:ascii="Gill Sans MT" w:hAnsi="Gill Sans MT"/>
        </w:rPr>
        <w:t>informatat</w:t>
      </w:r>
      <w:proofErr w:type="spellEnd"/>
      <w:r w:rsidR="00B107C7">
        <w:rPr>
          <w:rFonts w:ascii="Gill Sans MT" w:hAnsi="Gill Sans MT"/>
        </w:rPr>
        <w:t xml:space="preserve"> </w:t>
      </w:r>
      <w:proofErr w:type="spellStart"/>
      <w:r w:rsidR="00B107C7">
        <w:rPr>
          <w:rFonts w:ascii="Gill Sans MT" w:hAnsi="Gill Sans MT"/>
        </w:rPr>
        <w:t>kthyese</w:t>
      </w:r>
      <w:proofErr w:type="spellEnd"/>
      <w:r w:rsidR="009B02F0" w:rsidRPr="00812F57">
        <w:rPr>
          <w:rFonts w:ascii="Gill Sans MT" w:hAnsi="Gill Sans MT"/>
        </w:rPr>
        <w:t xml:space="preserve">, </w:t>
      </w:r>
      <w:proofErr w:type="spellStart"/>
      <w:r w:rsidR="009B02F0" w:rsidRPr="00812F57">
        <w:rPr>
          <w:rFonts w:ascii="Gill Sans MT" w:hAnsi="Gill Sans MT"/>
        </w:rPr>
        <w:t>etj</w:t>
      </w:r>
      <w:proofErr w:type="spellEnd"/>
      <w:r w:rsidR="009B02F0" w:rsidRPr="00812F57">
        <w:rPr>
          <w:rFonts w:ascii="Gill Sans MT" w:hAnsi="Gill Sans MT"/>
        </w:rPr>
        <w:t>.</w:t>
      </w:r>
    </w:p>
    <w:p w:rsidR="009B02F0" w:rsidRPr="00812F57" w:rsidRDefault="009B02F0" w:rsidP="009B02F0">
      <w:pPr>
        <w:rPr>
          <w:rFonts w:ascii="Gill Sans MT" w:hAnsi="Gill Sans MT"/>
          <w:b/>
          <w:bCs/>
          <w:i/>
          <w:iCs/>
        </w:rPr>
      </w:pPr>
      <w:r w:rsidRPr="00812F57">
        <w:rPr>
          <w:rFonts w:ascii="Gill Sans MT" w:hAnsi="Gill Sans MT"/>
          <w:b/>
          <w:bCs/>
          <w:i/>
          <w:iCs/>
        </w:rPr>
        <w:t>5.3 Kërkesat e personelit</w:t>
      </w:r>
    </w:p>
    <w:p w:rsidR="00A32F3C" w:rsidRPr="00812F57" w:rsidRDefault="006E3765" w:rsidP="006E3765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812F57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D81F6D" wp14:editId="31078282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5956300" cy="711200"/>
                <wp:effectExtent l="0" t="0" r="25400" b="12700"/>
                <wp:wrapSquare wrapText="bothSides"/>
                <wp:docPr id="8547271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765" w:rsidRDefault="006E3765" w:rsidP="006E37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81F6D" id="_x0000_s1048" type="#_x0000_t202" style="position:absolute;left:0;text-align:left;margin-left:0;margin-top:23.75pt;width:469pt;height:5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">
                <v:textbox>
                  <w:txbxContent>
                    <w:p w:rsidR="006E3765" w:rsidRDefault="006E3765" w:rsidP="006E3765"/>
                  </w:txbxContent>
                </v:textbox>
                <w10:wrap type="square"/>
              </v:shape>
            </w:pict>
          </mc:Fallback>
        </mc:AlternateContent>
      </w:r>
      <w:r w:rsidR="009B02F0" w:rsidRPr="00812F57">
        <w:rPr>
          <w:rFonts w:ascii="Gill Sans MT" w:hAnsi="Gill Sans MT"/>
        </w:rPr>
        <w:t>Aftësitë, numri, programet e trajnimit, etj.</w:t>
      </w:r>
    </w:p>
    <w:p w:rsidR="006E3765" w:rsidRPr="00812F57" w:rsidRDefault="006E3765" w:rsidP="006E3765">
      <w:pPr>
        <w:rPr>
          <w:rFonts w:ascii="Gill Sans MT" w:hAnsi="Gill Sans MT"/>
        </w:rPr>
      </w:pPr>
    </w:p>
    <w:p w:rsidR="00871EC6" w:rsidRPr="00812F57" w:rsidRDefault="00871EC6" w:rsidP="00871EC6">
      <w:pPr>
        <w:pStyle w:val="Heading1"/>
        <w:rPr>
          <w:rFonts w:ascii="Gill Sans MT" w:hAnsi="Gill Sans MT"/>
        </w:rPr>
      </w:pPr>
      <w:r w:rsidRPr="00812F57">
        <w:rPr>
          <w:rFonts w:ascii="Gill Sans MT" w:hAnsi="Gill Sans MT"/>
        </w:rPr>
        <w:t>6. Procesi</w:t>
      </w:r>
    </w:p>
    <w:p w:rsidR="006E3765" w:rsidRPr="00812F57" w:rsidRDefault="00871EC6" w:rsidP="00871EC6">
      <w:pPr>
        <w:rPr>
          <w:rFonts w:ascii="Gill Sans MT" w:hAnsi="Gill Sans MT"/>
        </w:rPr>
      </w:pPr>
      <w:r w:rsidRPr="00812F57">
        <w:rPr>
          <w:rFonts w:ascii="Gill Sans MT" w:hAnsi="Gill Sans MT"/>
        </w:rPr>
        <w:t xml:space="preserve">Efikasiteti operacional shpesh anashkalohet në strategjitë e marketingut. </w:t>
      </w:r>
      <w:proofErr w:type="spellStart"/>
      <w:r w:rsidR="00B107C7">
        <w:rPr>
          <w:rFonts w:ascii="Gill Sans MT" w:hAnsi="Gill Sans MT"/>
        </w:rPr>
        <w:t>Kjo</w:t>
      </w:r>
      <w:proofErr w:type="spellEnd"/>
      <w:r w:rsidR="00B107C7">
        <w:rPr>
          <w:rFonts w:ascii="Gill Sans MT" w:hAnsi="Gill Sans MT"/>
        </w:rPr>
        <w:t xml:space="preserve"> </w:t>
      </w:r>
      <w:proofErr w:type="spellStart"/>
      <w:r w:rsidR="00B107C7">
        <w:rPr>
          <w:rFonts w:ascii="Gill Sans MT" w:hAnsi="Gill Sans MT"/>
        </w:rPr>
        <w:t>pjes</w:t>
      </w:r>
      <w:r w:rsidR="00B107C7" w:rsidRPr="00812F57">
        <w:rPr>
          <w:rFonts w:ascii="Gill Sans MT" w:hAnsi="Gill Sans MT"/>
        </w:rPr>
        <w:t>ë</w:t>
      </w:r>
      <w:proofErr w:type="spellEnd"/>
      <w:r w:rsidRPr="00812F57">
        <w:rPr>
          <w:rFonts w:ascii="Gill Sans MT" w:hAnsi="Gill Sans MT"/>
        </w:rPr>
        <w:t xml:space="preserve"> ju ndihmon </w:t>
      </w:r>
      <w:proofErr w:type="spellStart"/>
      <w:r w:rsidRPr="00812F57">
        <w:rPr>
          <w:rFonts w:ascii="Gill Sans MT" w:hAnsi="Gill Sans MT"/>
        </w:rPr>
        <w:t>t</w:t>
      </w:r>
      <w:r w:rsidR="00B107C7">
        <w:rPr>
          <w:rFonts w:ascii="Gill Sans MT" w:hAnsi="Gill Sans MT"/>
        </w:rPr>
        <w:t>’i</w:t>
      </w:r>
      <w:proofErr w:type="spellEnd"/>
      <w:r w:rsidRPr="00812F57">
        <w:rPr>
          <w:rFonts w:ascii="Gill Sans MT" w:hAnsi="Gill Sans MT"/>
        </w:rPr>
        <w:t xml:space="preserve"> riorganizoni proceset tuaja të brendshme dhe të klientëve për efikasitet optimal </w:t>
      </w:r>
      <w:proofErr w:type="spellStart"/>
      <w:r w:rsidRPr="00812F57">
        <w:rPr>
          <w:rFonts w:ascii="Gill Sans MT" w:hAnsi="Gill Sans MT"/>
        </w:rPr>
        <w:t>dhe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kënaq</w:t>
      </w:r>
      <w:r w:rsidR="00B107C7">
        <w:rPr>
          <w:rFonts w:ascii="Gill Sans MT" w:hAnsi="Gill Sans MT"/>
        </w:rPr>
        <w:t>shm</w:t>
      </w:r>
      <w:r w:rsidR="00B107C7" w:rsidRPr="00812F57">
        <w:rPr>
          <w:rFonts w:ascii="Gill Sans MT" w:hAnsi="Gill Sans MT"/>
        </w:rPr>
        <w:t>ë</w:t>
      </w:r>
      <w:r w:rsidR="00B107C7">
        <w:rPr>
          <w:rFonts w:ascii="Gill Sans MT" w:hAnsi="Gill Sans MT"/>
        </w:rPr>
        <w:t>ri</w:t>
      </w:r>
      <w:proofErr w:type="spellEnd"/>
      <w:r w:rsidR="00B107C7">
        <w:rPr>
          <w:rFonts w:ascii="Gill Sans MT" w:hAnsi="Gill Sans MT"/>
        </w:rPr>
        <w:t xml:space="preserve"> </w:t>
      </w:r>
      <w:proofErr w:type="spellStart"/>
      <w:r w:rsidR="00B107C7">
        <w:rPr>
          <w:rFonts w:ascii="Gill Sans MT" w:hAnsi="Gill Sans MT"/>
        </w:rPr>
        <w:t>t</w:t>
      </w:r>
      <w:r w:rsidR="00B107C7" w:rsidRPr="00812F57">
        <w:rPr>
          <w:rFonts w:ascii="Gill Sans MT" w:hAnsi="Gill Sans MT"/>
        </w:rPr>
        <w:t>ë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klientit</w:t>
      </w:r>
      <w:proofErr w:type="spellEnd"/>
      <w:r w:rsidRPr="00812F57">
        <w:rPr>
          <w:rFonts w:ascii="Gill Sans MT" w:hAnsi="Gill Sans MT"/>
        </w:rPr>
        <w:t>.</w:t>
      </w:r>
    </w:p>
    <w:p w:rsidR="00871EC6" w:rsidRPr="00812F57" w:rsidRDefault="00871EC6" w:rsidP="00871EC6">
      <w:pPr>
        <w:rPr>
          <w:rFonts w:ascii="Gill Sans MT" w:hAnsi="Gill Sans MT"/>
          <w:b/>
          <w:bCs/>
          <w:i/>
          <w:iCs/>
        </w:rPr>
      </w:pPr>
      <w:r w:rsidRPr="00812F57">
        <w:rPr>
          <w:rFonts w:ascii="Gill Sans MT" w:hAnsi="Gill Sans MT"/>
          <w:b/>
          <w:bCs/>
          <w:i/>
          <w:iCs/>
        </w:rPr>
        <w:t>6.1 Procesi i shitjes</w:t>
      </w:r>
    </w:p>
    <w:p w:rsidR="00871EC6" w:rsidRPr="00812F57" w:rsidRDefault="00871EC6" w:rsidP="00871EC6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812F57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20A14D8" wp14:editId="794A90CE">
                <wp:simplePos x="0" y="0"/>
                <wp:positionH relativeFrom="column">
                  <wp:posOffset>0</wp:posOffset>
                </wp:positionH>
                <wp:positionV relativeFrom="paragraph">
                  <wp:posOffset>287655</wp:posOffset>
                </wp:positionV>
                <wp:extent cx="5956300" cy="711200"/>
                <wp:effectExtent l="0" t="0" r="25400" b="12700"/>
                <wp:wrapSquare wrapText="bothSides"/>
                <wp:docPr id="1256434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C6" w:rsidRDefault="00871EC6" w:rsidP="00871E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A14D8" id="_x0000_s1049" type="#_x0000_t202" style="position:absolute;left:0;text-align:left;margin-left:0;margin-top:22.65pt;width:469pt;height:5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">
                <v:textbox>
                  <w:txbxContent>
                    <w:p w:rsidR="00871EC6" w:rsidRDefault="00871EC6" w:rsidP="00871EC6"/>
                  </w:txbxContent>
                </v:textbox>
                <w10:wrap type="square"/>
              </v:shape>
            </w:pict>
          </mc:Fallback>
        </mc:AlternateContent>
      </w:r>
      <w:r w:rsidRPr="00812F57">
        <w:rPr>
          <w:rFonts w:ascii="Gill Sans MT" w:hAnsi="Gill Sans MT"/>
        </w:rPr>
        <w:t xml:space="preserve">Hapat nga gjenerimi </w:t>
      </w:r>
      <w:proofErr w:type="spellStart"/>
      <w:r w:rsidR="00B107C7">
        <w:rPr>
          <w:rFonts w:ascii="Gill Sans MT" w:hAnsi="Gill Sans MT"/>
        </w:rPr>
        <w:t>klient</w:t>
      </w:r>
      <w:r w:rsidR="00B107C7" w:rsidRPr="00812F57">
        <w:rPr>
          <w:rFonts w:ascii="Gill Sans MT" w:hAnsi="Gill Sans MT"/>
        </w:rPr>
        <w:t>ë</w:t>
      </w:r>
      <w:r w:rsidR="00B107C7">
        <w:rPr>
          <w:rFonts w:ascii="Gill Sans MT" w:hAnsi="Gill Sans MT"/>
        </w:rPr>
        <w:t>ve</w:t>
      </w:r>
      <w:proofErr w:type="spellEnd"/>
      <w:r w:rsidR="00B107C7">
        <w:rPr>
          <w:rFonts w:ascii="Gill Sans MT" w:hAnsi="Gill Sans MT"/>
        </w:rPr>
        <w:t xml:space="preserve"> </w:t>
      </w:r>
      <w:proofErr w:type="spellStart"/>
      <w:r w:rsidR="00B107C7">
        <w:rPr>
          <w:rFonts w:ascii="Gill Sans MT" w:hAnsi="Gill Sans MT"/>
        </w:rPr>
        <w:t>potencial</w:t>
      </w:r>
      <w:r w:rsidR="00B107C7" w:rsidRPr="00812F57">
        <w:rPr>
          <w:rFonts w:ascii="Gill Sans MT" w:hAnsi="Gill Sans MT"/>
        </w:rPr>
        <w:t>ë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deri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në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shitje</w:t>
      </w:r>
      <w:r w:rsidR="00B107C7">
        <w:rPr>
          <w:rFonts w:ascii="Gill Sans MT" w:hAnsi="Gill Sans MT"/>
        </w:rPr>
        <w:t>n</w:t>
      </w:r>
      <w:proofErr w:type="spellEnd"/>
      <w:r w:rsidR="00B107C7">
        <w:rPr>
          <w:rFonts w:ascii="Gill Sans MT" w:hAnsi="Gill Sans MT"/>
        </w:rPr>
        <w:t xml:space="preserve"> e </w:t>
      </w:r>
      <w:proofErr w:type="spellStart"/>
      <w:r w:rsidR="00B107C7">
        <w:rPr>
          <w:rFonts w:ascii="Gill Sans MT" w:hAnsi="Gill Sans MT"/>
        </w:rPr>
        <w:t>produktit</w:t>
      </w:r>
      <w:proofErr w:type="spellEnd"/>
      <w:r w:rsidRPr="00812F57">
        <w:rPr>
          <w:rFonts w:ascii="Gill Sans MT" w:hAnsi="Gill Sans MT"/>
        </w:rPr>
        <w:t>.</w:t>
      </w:r>
    </w:p>
    <w:p w:rsidR="00871EC6" w:rsidRPr="00812F57" w:rsidRDefault="00871EC6" w:rsidP="00871EC6">
      <w:pPr>
        <w:rPr>
          <w:rFonts w:ascii="Gill Sans MT" w:hAnsi="Gill Sans MT"/>
          <w:b/>
          <w:bCs/>
          <w:i/>
          <w:iCs/>
        </w:rPr>
      </w:pPr>
      <w:r w:rsidRPr="00812F57">
        <w:rPr>
          <w:rFonts w:ascii="Gill Sans MT" w:hAnsi="Gill Sans MT"/>
          <w:b/>
          <w:bCs/>
          <w:i/>
          <w:iCs/>
        </w:rPr>
        <w:lastRenderedPageBreak/>
        <w:t xml:space="preserve">6.2 </w:t>
      </w:r>
      <w:proofErr w:type="spellStart"/>
      <w:r w:rsidR="00B107C7">
        <w:rPr>
          <w:rFonts w:ascii="Gill Sans MT" w:hAnsi="Gill Sans MT"/>
          <w:b/>
          <w:bCs/>
          <w:i/>
          <w:iCs/>
        </w:rPr>
        <w:t>Marrja</w:t>
      </w:r>
      <w:proofErr w:type="spellEnd"/>
      <w:r w:rsidRPr="00812F57">
        <w:rPr>
          <w:rFonts w:ascii="Gill Sans MT" w:hAnsi="Gill Sans MT"/>
          <w:b/>
          <w:bCs/>
          <w:i/>
          <w:iCs/>
        </w:rPr>
        <w:t xml:space="preserve"> e </w:t>
      </w:r>
      <w:proofErr w:type="spellStart"/>
      <w:r w:rsidRPr="00812F57">
        <w:rPr>
          <w:rFonts w:ascii="Gill Sans MT" w:hAnsi="Gill Sans MT"/>
          <w:b/>
          <w:bCs/>
          <w:i/>
          <w:iCs/>
        </w:rPr>
        <w:t>klientit</w:t>
      </w:r>
      <w:proofErr w:type="spellEnd"/>
    </w:p>
    <w:p w:rsidR="00871EC6" w:rsidRPr="00812F57" w:rsidRDefault="00871EC6" w:rsidP="00871EC6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812F57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A541D3" wp14:editId="062644AF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5956300" cy="711200"/>
                <wp:effectExtent l="0" t="0" r="25400" b="12700"/>
                <wp:wrapSquare wrapText="bothSides"/>
                <wp:docPr id="5298030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C6" w:rsidRDefault="00871EC6" w:rsidP="00871E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541D3" id="_x0000_s1050" type="#_x0000_t202" style="position:absolute;left:0;text-align:left;margin-left:0;margin-top:26pt;width:469pt;height:5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">
                <v:textbox>
                  <w:txbxContent>
                    <w:p w:rsidR="00871EC6" w:rsidRDefault="00871EC6" w:rsidP="00871EC6"/>
                  </w:txbxContent>
                </v:textbox>
                <w10:wrap type="square"/>
              </v:shape>
            </w:pict>
          </mc:Fallback>
        </mc:AlternateContent>
      </w:r>
      <w:r w:rsidRPr="00812F57">
        <w:rPr>
          <w:rFonts w:ascii="Gill Sans MT" w:hAnsi="Gill Sans MT"/>
        </w:rPr>
        <w:t xml:space="preserve">Hapat e përfshirë në </w:t>
      </w:r>
      <w:proofErr w:type="spellStart"/>
      <w:r w:rsidR="00B107C7">
        <w:rPr>
          <w:rFonts w:ascii="Gill Sans MT" w:hAnsi="Gill Sans MT"/>
        </w:rPr>
        <w:t>p</w:t>
      </w:r>
      <w:r w:rsidR="00B107C7" w:rsidRPr="00812F57">
        <w:rPr>
          <w:rFonts w:ascii="Gill Sans MT" w:hAnsi="Gill Sans MT"/>
        </w:rPr>
        <w:t>ë</w:t>
      </w:r>
      <w:r w:rsidR="00B107C7">
        <w:rPr>
          <w:rFonts w:ascii="Gill Sans MT" w:hAnsi="Gill Sans MT"/>
        </w:rPr>
        <w:t>rvet</w:t>
      </w:r>
      <w:r w:rsidR="00B107C7" w:rsidRPr="00812F57">
        <w:rPr>
          <w:rFonts w:ascii="Gill Sans MT" w:hAnsi="Gill Sans MT"/>
        </w:rPr>
        <w:t>ë</w:t>
      </w:r>
      <w:r w:rsidR="00B107C7">
        <w:rPr>
          <w:rFonts w:ascii="Gill Sans MT" w:hAnsi="Gill Sans MT"/>
        </w:rPr>
        <w:t>simin</w:t>
      </w:r>
      <w:proofErr w:type="spellEnd"/>
      <w:r w:rsidRPr="00812F57">
        <w:rPr>
          <w:rFonts w:ascii="Gill Sans MT" w:hAnsi="Gill Sans MT"/>
        </w:rPr>
        <w:t xml:space="preserve"> e një klienti </w:t>
      </w:r>
      <w:proofErr w:type="spellStart"/>
      <w:r w:rsidR="00B107C7">
        <w:rPr>
          <w:rFonts w:ascii="Gill Sans MT" w:hAnsi="Gill Sans MT"/>
        </w:rPr>
        <w:t>p</w:t>
      </w:r>
      <w:r w:rsidR="00B107C7" w:rsidRPr="00812F57">
        <w:rPr>
          <w:rFonts w:ascii="Gill Sans MT" w:hAnsi="Gill Sans MT"/>
        </w:rPr>
        <w:t>ë</w:t>
      </w:r>
      <w:r w:rsidR="00B107C7">
        <w:rPr>
          <w:rFonts w:ascii="Gill Sans MT" w:hAnsi="Gill Sans MT"/>
        </w:rPr>
        <w:t>r</w:t>
      </w:r>
      <w:proofErr w:type="spellEnd"/>
      <w:r w:rsidR="00B107C7">
        <w:rPr>
          <w:rFonts w:ascii="Gill Sans MT" w:hAnsi="Gill Sans MT"/>
        </w:rPr>
        <w:t xml:space="preserve"> </w:t>
      </w:r>
      <w:proofErr w:type="spellStart"/>
      <w:r w:rsidR="00B107C7">
        <w:rPr>
          <w:rFonts w:ascii="Gill Sans MT" w:hAnsi="Gill Sans MT"/>
        </w:rPr>
        <w:t>blerjen</w:t>
      </w:r>
      <w:proofErr w:type="spellEnd"/>
      <w:r w:rsidR="00B107C7">
        <w:rPr>
          <w:rFonts w:ascii="Gill Sans MT" w:hAnsi="Gill Sans MT"/>
        </w:rPr>
        <w:t xml:space="preserve"> e</w:t>
      </w:r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produkti</w:t>
      </w:r>
      <w:r w:rsidR="00B107C7">
        <w:rPr>
          <w:rFonts w:ascii="Gill Sans MT" w:hAnsi="Gill Sans MT"/>
        </w:rPr>
        <w:t>t</w:t>
      </w:r>
      <w:proofErr w:type="spellEnd"/>
      <w:r w:rsidRPr="00812F57">
        <w:rPr>
          <w:rFonts w:ascii="Gill Sans MT" w:hAnsi="Gill Sans MT"/>
        </w:rPr>
        <w:t>/</w:t>
      </w:r>
      <w:proofErr w:type="spellStart"/>
      <w:r w:rsidRPr="00812F57">
        <w:rPr>
          <w:rFonts w:ascii="Gill Sans MT" w:hAnsi="Gill Sans MT"/>
        </w:rPr>
        <w:t>shërbimi</w:t>
      </w:r>
      <w:r w:rsidR="00B107C7">
        <w:rPr>
          <w:rFonts w:ascii="Gill Sans MT" w:hAnsi="Gill Sans MT"/>
        </w:rPr>
        <w:t>t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tuaj</w:t>
      </w:r>
      <w:proofErr w:type="spellEnd"/>
      <w:r w:rsidRPr="00812F57">
        <w:rPr>
          <w:rFonts w:ascii="Gill Sans MT" w:hAnsi="Gill Sans MT"/>
        </w:rPr>
        <w:t>.</w:t>
      </w:r>
    </w:p>
    <w:p w:rsidR="00871EC6" w:rsidRPr="00812F57" w:rsidRDefault="00871EC6">
      <w:pPr>
        <w:rPr>
          <w:rFonts w:ascii="Gill Sans MT" w:hAnsi="Gill Sans MT"/>
          <w:b/>
          <w:bCs/>
          <w:i/>
          <w:iCs/>
        </w:rPr>
      </w:pPr>
    </w:p>
    <w:p w:rsidR="00871EC6" w:rsidRPr="00812F57" w:rsidRDefault="00871EC6" w:rsidP="00871EC6">
      <w:pPr>
        <w:rPr>
          <w:rFonts w:ascii="Gill Sans MT" w:hAnsi="Gill Sans MT"/>
          <w:b/>
          <w:bCs/>
          <w:i/>
          <w:iCs/>
        </w:rPr>
      </w:pPr>
      <w:r w:rsidRPr="00812F57">
        <w:rPr>
          <w:rFonts w:ascii="Gill Sans MT" w:hAnsi="Gill Sans MT"/>
          <w:b/>
          <w:bCs/>
          <w:i/>
          <w:iCs/>
        </w:rPr>
        <w:t>6.3 Sigurimi i cilësisë</w:t>
      </w:r>
    </w:p>
    <w:p w:rsidR="006E3765" w:rsidRPr="00812F57" w:rsidRDefault="00871EC6" w:rsidP="00871EC6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812F57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29CA2D2" wp14:editId="69FC88B2">
                <wp:simplePos x="0" y="0"/>
                <wp:positionH relativeFrom="column">
                  <wp:posOffset>0</wp:posOffset>
                </wp:positionH>
                <wp:positionV relativeFrom="paragraph">
                  <wp:posOffset>273050</wp:posOffset>
                </wp:positionV>
                <wp:extent cx="5956300" cy="711200"/>
                <wp:effectExtent l="0" t="0" r="25400" b="12700"/>
                <wp:wrapSquare wrapText="bothSides"/>
                <wp:docPr id="6614716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C6" w:rsidRDefault="00871EC6" w:rsidP="00871E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CA2D2" id="_x0000_s1051" type="#_x0000_t202" style="position:absolute;left:0;text-align:left;margin-left:0;margin-top:21.5pt;width:469pt;height:5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">
                <v:textbox>
                  <w:txbxContent>
                    <w:p w:rsidR="00871EC6" w:rsidRDefault="00871EC6" w:rsidP="00871EC6"/>
                  </w:txbxContent>
                </v:textbox>
                <w10:wrap type="square"/>
              </v:shape>
            </w:pict>
          </mc:Fallback>
        </mc:AlternateContent>
      </w:r>
      <w:r w:rsidRPr="00812F57">
        <w:rPr>
          <w:rFonts w:ascii="Gill Sans MT" w:hAnsi="Gill Sans MT"/>
        </w:rPr>
        <w:t>Proceset për të siguruar cilësinë e produktit/shërbimit.</w:t>
      </w:r>
    </w:p>
    <w:p w:rsidR="00871EC6" w:rsidRPr="00812F57" w:rsidRDefault="00871EC6" w:rsidP="00871EC6">
      <w:pPr>
        <w:rPr>
          <w:rFonts w:ascii="Gill Sans MT" w:hAnsi="Gill Sans MT"/>
        </w:rPr>
      </w:pPr>
    </w:p>
    <w:p w:rsidR="00FB0E36" w:rsidRPr="00812F57" w:rsidRDefault="00FB0E36" w:rsidP="00FB0E36">
      <w:pPr>
        <w:pStyle w:val="Heading1"/>
        <w:rPr>
          <w:rFonts w:ascii="Gill Sans MT" w:hAnsi="Gill Sans MT"/>
        </w:rPr>
      </w:pPr>
      <w:r w:rsidRPr="00812F57">
        <w:rPr>
          <w:rFonts w:ascii="Gill Sans MT" w:hAnsi="Gill Sans MT"/>
        </w:rPr>
        <w:t xml:space="preserve">7. </w:t>
      </w:r>
      <w:proofErr w:type="spellStart"/>
      <w:r w:rsidR="00B107C7">
        <w:rPr>
          <w:rFonts w:ascii="Gill Sans MT" w:hAnsi="Gill Sans MT"/>
        </w:rPr>
        <w:t>Evidenca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fizike</w:t>
      </w:r>
      <w:proofErr w:type="spellEnd"/>
    </w:p>
    <w:p w:rsidR="00FB0E36" w:rsidRPr="00812F57" w:rsidRDefault="00FB0E36" w:rsidP="00FB0E36">
      <w:pPr>
        <w:rPr>
          <w:rFonts w:ascii="Gill Sans MT" w:hAnsi="Gill Sans MT"/>
        </w:rPr>
      </w:pPr>
      <w:proofErr w:type="spellStart"/>
      <w:r w:rsidRPr="00812F57">
        <w:rPr>
          <w:rFonts w:ascii="Gill Sans MT" w:hAnsi="Gill Sans MT"/>
        </w:rPr>
        <w:t>Në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epokën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di</w:t>
      </w:r>
      <w:r w:rsidR="00B107C7">
        <w:rPr>
          <w:rFonts w:ascii="Gill Sans MT" w:hAnsi="Gill Sans MT"/>
        </w:rPr>
        <w:t>gj</w:t>
      </w:r>
      <w:r w:rsidRPr="00812F57">
        <w:rPr>
          <w:rFonts w:ascii="Gill Sans MT" w:hAnsi="Gill Sans MT"/>
        </w:rPr>
        <w:t>itale</w:t>
      </w:r>
      <w:proofErr w:type="spellEnd"/>
      <w:r w:rsidRPr="00812F57">
        <w:rPr>
          <w:rFonts w:ascii="Gill Sans MT" w:hAnsi="Gill Sans MT"/>
        </w:rPr>
        <w:t xml:space="preserve">, </w:t>
      </w:r>
      <w:proofErr w:type="spellStart"/>
      <w:r w:rsidRPr="00812F57">
        <w:rPr>
          <w:rFonts w:ascii="Gill Sans MT" w:hAnsi="Gill Sans MT"/>
        </w:rPr>
        <w:t>prekshmëria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mund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t'ju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veçojë</w:t>
      </w:r>
      <w:proofErr w:type="spellEnd"/>
      <w:r w:rsidR="00B107C7">
        <w:rPr>
          <w:rFonts w:ascii="Gill Sans MT" w:hAnsi="Gill Sans MT"/>
        </w:rPr>
        <w:t xml:space="preserve"> </w:t>
      </w:r>
      <w:proofErr w:type="spellStart"/>
      <w:r w:rsidR="00B107C7">
        <w:rPr>
          <w:rFonts w:ascii="Gill Sans MT" w:hAnsi="Gill Sans MT"/>
        </w:rPr>
        <w:t>nga</w:t>
      </w:r>
      <w:proofErr w:type="spellEnd"/>
      <w:r w:rsidR="00B107C7">
        <w:rPr>
          <w:rFonts w:ascii="Gill Sans MT" w:hAnsi="Gill Sans MT"/>
        </w:rPr>
        <w:t xml:space="preserve"> </w:t>
      </w:r>
      <w:proofErr w:type="spellStart"/>
      <w:r w:rsidR="00B107C7">
        <w:rPr>
          <w:rFonts w:ascii="Gill Sans MT" w:hAnsi="Gill Sans MT"/>
        </w:rPr>
        <w:t>t</w:t>
      </w:r>
      <w:r w:rsidR="00B107C7" w:rsidRPr="00812F57">
        <w:rPr>
          <w:rFonts w:ascii="Gill Sans MT" w:hAnsi="Gill Sans MT"/>
        </w:rPr>
        <w:t>ë</w:t>
      </w:r>
      <w:proofErr w:type="spellEnd"/>
      <w:r w:rsidR="00B107C7">
        <w:rPr>
          <w:rFonts w:ascii="Gill Sans MT" w:hAnsi="Gill Sans MT"/>
        </w:rPr>
        <w:t xml:space="preserve"> </w:t>
      </w:r>
      <w:proofErr w:type="spellStart"/>
      <w:r w:rsidR="00B107C7">
        <w:rPr>
          <w:rFonts w:ascii="Gill Sans MT" w:hAnsi="Gill Sans MT"/>
        </w:rPr>
        <w:t>tjer</w:t>
      </w:r>
      <w:r w:rsidR="00B107C7" w:rsidRPr="00812F57">
        <w:rPr>
          <w:rFonts w:ascii="Gill Sans MT" w:hAnsi="Gill Sans MT"/>
        </w:rPr>
        <w:t>ë</w:t>
      </w:r>
      <w:r w:rsidR="00B107C7">
        <w:rPr>
          <w:rFonts w:ascii="Gill Sans MT" w:hAnsi="Gill Sans MT"/>
        </w:rPr>
        <w:t>t</w:t>
      </w:r>
      <w:proofErr w:type="spellEnd"/>
      <w:r w:rsidRPr="00812F57">
        <w:rPr>
          <w:rFonts w:ascii="Gill Sans MT" w:hAnsi="Gill Sans MT"/>
        </w:rPr>
        <w:t xml:space="preserve">. </w:t>
      </w:r>
      <w:proofErr w:type="spellStart"/>
      <w:r w:rsidR="00B107C7">
        <w:rPr>
          <w:rFonts w:ascii="Gill Sans MT" w:hAnsi="Gill Sans MT"/>
        </w:rPr>
        <w:t>Kjo</w:t>
      </w:r>
      <w:proofErr w:type="spellEnd"/>
      <w:r w:rsidR="00B107C7">
        <w:rPr>
          <w:rFonts w:ascii="Gill Sans MT" w:hAnsi="Gill Sans MT"/>
        </w:rPr>
        <w:t xml:space="preserve"> </w:t>
      </w:r>
      <w:proofErr w:type="spellStart"/>
      <w:r w:rsidR="00B107C7">
        <w:rPr>
          <w:rFonts w:ascii="Gill Sans MT" w:hAnsi="Gill Sans MT"/>
        </w:rPr>
        <w:t>pjes</w:t>
      </w:r>
      <w:r w:rsidR="00B107C7" w:rsidRPr="00812F57">
        <w:rPr>
          <w:rFonts w:ascii="Gill Sans MT" w:hAnsi="Gill Sans MT"/>
        </w:rPr>
        <w:t>ë</w:t>
      </w:r>
      <w:proofErr w:type="spellEnd"/>
      <w:r w:rsidRPr="00812F57">
        <w:rPr>
          <w:rFonts w:ascii="Gill Sans MT" w:hAnsi="Gill Sans MT"/>
        </w:rPr>
        <w:t xml:space="preserve"> ju udhëzon </w:t>
      </w:r>
      <w:proofErr w:type="spellStart"/>
      <w:r w:rsidR="00B107C7">
        <w:rPr>
          <w:rFonts w:ascii="Gill Sans MT" w:hAnsi="Gill Sans MT"/>
        </w:rPr>
        <w:t>rreth</w:t>
      </w:r>
      <w:r w:rsidRPr="00812F57">
        <w:rPr>
          <w:rFonts w:ascii="Gill Sans MT" w:hAnsi="Gill Sans MT"/>
        </w:rPr>
        <w:t xml:space="preserve"> </w:t>
      </w:r>
      <w:proofErr w:type="spellEnd"/>
      <w:r w:rsidRPr="00812F57">
        <w:rPr>
          <w:rFonts w:ascii="Gill Sans MT" w:hAnsi="Gill Sans MT"/>
        </w:rPr>
        <w:t xml:space="preserve">elementeve që ofrojnë prova fizike të cilësisë së shërbimit tuaj, të tilla si </w:t>
      </w:r>
      <w:proofErr w:type="spellStart"/>
      <w:r w:rsidR="00B107C7">
        <w:rPr>
          <w:rFonts w:ascii="Gill Sans MT" w:hAnsi="Gill Sans MT"/>
        </w:rPr>
        <w:t>ambalazhi</w:t>
      </w:r>
      <w:proofErr w:type="spellEnd"/>
      <w:r w:rsidRPr="00812F57">
        <w:rPr>
          <w:rFonts w:ascii="Gill Sans MT" w:hAnsi="Gill Sans MT"/>
        </w:rPr>
        <w:t xml:space="preserve">, </w:t>
      </w:r>
      <w:proofErr w:type="spellStart"/>
      <w:r w:rsidRPr="00812F57">
        <w:rPr>
          <w:rFonts w:ascii="Gill Sans MT" w:hAnsi="Gill Sans MT"/>
        </w:rPr>
        <w:t>marka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Pr="00812F57">
        <w:rPr>
          <w:rFonts w:ascii="Gill Sans MT" w:hAnsi="Gill Sans MT"/>
        </w:rPr>
        <w:t>dhe</w:t>
      </w:r>
      <w:proofErr w:type="spellEnd"/>
      <w:r w:rsidRPr="00812F57">
        <w:rPr>
          <w:rFonts w:ascii="Gill Sans MT" w:hAnsi="Gill Sans MT"/>
        </w:rPr>
        <w:t xml:space="preserve"> </w:t>
      </w:r>
      <w:proofErr w:type="spellStart"/>
      <w:r w:rsidR="00B107C7">
        <w:rPr>
          <w:rFonts w:ascii="Gill Sans MT" w:hAnsi="Gill Sans MT"/>
        </w:rPr>
        <w:t>rekomandimet</w:t>
      </w:r>
      <w:proofErr w:type="spellEnd"/>
      <w:r w:rsidRPr="00812F57">
        <w:rPr>
          <w:rFonts w:ascii="Gill Sans MT" w:hAnsi="Gill Sans MT"/>
        </w:rPr>
        <w:t xml:space="preserve"> e </w:t>
      </w:r>
      <w:proofErr w:type="spellStart"/>
      <w:r w:rsidRPr="00812F57">
        <w:rPr>
          <w:rFonts w:ascii="Gill Sans MT" w:hAnsi="Gill Sans MT"/>
        </w:rPr>
        <w:t>klientëve</w:t>
      </w:r>
      <w:proofErr w:type="spellEnd"/>
      <w:r w:rsidRPr="00812F57">
        <w:rPr>
          <w:rFonts w:ascii="Gill Sans MT" w:hAnsi="Gill Sans MT"/>
        </w:rPr>
        <w:t>.</w:t>
      </w:r>
    </w:p>
    <w:p w:rsidR="00FB0E36" w:rsidRPr="00812F57" w:rsidRDefault="00FB0E36" w:rsidP="00FB0E36">
      <w:pPr>
        <w:rPr>
          <w:rFonts w:ascii="Gill Sans MT" w:hAnsi="Gill Sans MT"/>
          <w:b/>
          <w:bCs/>
          <w:i/>
          <w:iCs/>
        </w:rPr>
      </w:pPr>
      <w:r w:rsidRPr="00812F57">
        <w:rPr>
          <w:rFonts w:ascii="Gill Sans MT" w:hAnsi="Gill Sans MT"/>
          <w:b/>
          <w:bCs/>
          <w:i/>
          <w:iCs/>
        </w:rPr>
        <w:t xml:space="preserve">7.1 </w:t>
      </w:r>
      <w:proofErr w:type="spellStart"/>
      <w:r w:rsidR="00B107C7">
        <w:rPr>
          <w:rFonts w:ascii="Gill Sans MT" w:hAnsi="Gill Sans MT"/>
          <w:b/>
          <w:bCs/>
          <w:i/>
          <w:iCs/>
        </w:rPr>
        <w:t>Ambalazhi</w:t>
      </w:r>
      <w:proofErr w:type="spellEnd"/>
    </w:p>
    <w:p w:rsidR="00FB0E36" w:rsidRPr="00812F57" w:rsidRDefault="00FB0E36" w:rsidP="00FB0E36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812F57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03FD62" wp14:editId="0EF6C216">
                <wp:simplePos x="0" y="0"/>
                <wp:positionH relativeFrom="column">
                  <wp:posOffset>0</wp:posOffset>
                </wp:positionH>
                <wp:positionV relativeFrom="paragraph">
                  <wp:posOffset>263525</wp:posOffset>
                </wp:positionV>
                <wp:extent cx="5956300" cy="711200"/>
                <wp:effectExtent l="0" t="0" r="25400" b="12700"/>
                <wp:wrapSquare wrapText="bothSides"/>
                <wp:docPr id="7260354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E36" w:rsidRDefault="00FB0E36" w:rsidP="00FB0E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FD62" id="_x0000_s1052" type="#_x0000_t202" style="position:absolute;left:0;text-align:left;margin-left:0;margin-top:20.75pt;width:469pt;height:5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">
                <v:textbox>
                  <w:txbxContent>
                    <w:p w:rsidR="00FB0E36" w:rsidRDefault="00FB0E36" w:rsidP="00FB0E36"/>
                  </w:txbxContent>
                </v:textbox>
                <w10:wrap type="square"/>
              </v:shape>
            </w:pict>
          </mc:Fallback>
        </mc:AlternateContent>
      </w:r>
      <w:r w:rsidRPr="00812F57">
        <w:rPr>
          <w:rFonts w:ascii="Gill Sans MT" w:hAnsi="Gill Sans MT"/>
        </w:rPr>
        <w:t>Dizajni, funksionaliteti, etj.</w:t>
      </w:r>
    </w:p>
    <w:p w:rsidR="00FB0E36" w:rsidRPr="00812F57" w:rsidRDefault="00FB0E36" w:rsidP="00FB0E36">
      <w:pPr>
        <w:rPr>
          <w:rFonts w:ascii="Gill Sans MT" w:hAnsi="Gill Sans MT"/>
          <w:b/>
          <w:bCs/>
          <w:i/>
          <w:iCs/>
        </w:rPr>
      </w:pPr>
      <w:r w:rsidRPr="00812F57">
        <w:rPr>
          <w:rFonts w:ascii="Gill Sans MT" w:hAnsi="Gill Sans MT"/>
          <w:b/>
          <w:bCs/>
          <w:i/>
          <w:iCs/>
        </w:rPr>
        <w:t>7.2 Elementet e markës</w:t>
      </w:r>
    </w:p>
    <w:p w:rsidR="00FB0E36" w:rsidRPr="00812F57" w:rsidRDefault="00FB0E36" w:rsidP="00FB0E36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812F57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D2C9700" wp14:editId="41841B1F">
                <wp:simplePos x="0" y="0"/>
                <wp:positionH relativeFrom="column">
                  <wp:posOffset>0</wp:posOffset>
                </wp:positionH>
                <wp:positionV relativeFrom="paragraph">
                  <wp:posOffset>287972</wp:posOffset>
                </wp:positionV>
                <wp:extent cx="5956300" cy="711200"/>
                <wp:effectExtent l="0" t="0" r="25400" b="12700"/>
                <wp:wrapSquare wrapText="bothSides"/>
                <wp:docPr id="16449965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E36" w:rsidRDefault="00FB0E36" w:rsidP="00FB0E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9700" id="_x0000_s1053" type="#_x0000_t202" style="position:absolute;left:0;text-align:left;margin-left:0;margin-top:22.65pt;width:469pt;height:5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">
                <v:textbox>
                  <w:txbxContent>
                    <w:p w:rsidR="00FB0E36" w:rsidRDefault="00FB0E36" w:rsidP="00FB0E36"/>
                  </w:txbxContent>
                </v:textbox>
                <w10:wrap type="square"/>
              </v:shape>
            </w:pict>
          </mc:Fallback>
        </mc:AlternateContent>
      </w:r>
      <w:r w:rsidRPr="00812F57">
        <w:rPr>
          <w:rFonts w:ascii="Gill Sans MT" w:hAnsi="Gill Sans MT"/>
        </w:rPr>
        <w:t>Logo, skema e ngjyrave, etj.</w:t>
      </w:r>
    </w:p>
    <w:p w:rsidR="00B107C7" w:rsidRDefault="00B107C7" w:rsidP="00FB0E36">
      <w:pPr>
        <w:rPr>
          <w:rFonts w:ascii="Gill Sans MT" w:hAnsi="Gill Sans MT"/>
          <w:b/>
          <w:bCs/>
          <w:i/>
          <w:iCs/>
        </w:rPr>
      </w:pPr>
    </w:p>
    <w:p w:rsidR="00B107C7" w:rsidRDefault="00B107C7" w:rsidP="00FB0E36">
      <w:pPr>
        <w:rPr>
          <w:rFonts w:ascii="Gill Sans MT" w:hAnsi="Gill Sans MT"/>
          <w:b/>
          <w:bCs/>
          <w:i/>
          <w:iCs/>
        </w:rPr>
      </w:pPr>
    </w:p>
    <w:p w:rsidR="00B107C7" w:rsidRDefault="00B107C7" w:rsidP="00FB0E36">
      <w:pPr>
        <w:rPr>
          <w:rFonts w:ascii="Gill Sans MT" w:hAnsi="Gill Sans MT"/>
          <w:b/>
          <w:bCs/>
          <w:i/>
          <w:iCs/>
        </w:rPr>
      </w:pPr>
    </w:p>
    <w:p w:rsidR="00FB0E36" w:rsidRPr="00812F57" w:rsidRDefault="00FB0E36" w:rsidP="00FB0E36">
      <w:pPr>
        <w:rPr>
          <w:rFonts w:ascii="Gill Sans MT" w:hAnsi="Gill Sans MT"/>
          <w:b/>
          <w:bCs/>
          <w:i/>
          <w:iCs/>
        </w:rPr>
      </w:pPr>
      <w:r w:rsidRPr="00812F57">
        <w:rPr>
          <w:rFonts w:ascii="Gill Sans MT" w:hAnsi="Gill Sans MT"/>
          <w:b/>
          <w:bCs/>
          <w:i/>
          <w:iCs/>
        </w:rPr>
        <w:lastRenderedPageBreak/>
        <w:t xml:space="preserve">7.3 </w:t>
      </w:r>
      <w:proofErr w:type="spellStart"/>
      <w:r w:rsidRPr="00812F57">
        <w:rPr>
          <w:rFonts w:ascii="Gill Sans MT" w:hAnsi="Gill Sans MT"/>
          <w:b/>
          <w:bCs/>
          <w:i/>
          <w:iCs/>
        </w:rPr>
        <w:t>Përvoja</w:t>
      </w:r>
      <w:proofErr w:type="spellEnd"/>
      <w:r w:rsidRPr="00812F57">
        <w:rPr>
          <w:rFonts w:ascii="Gill Sans MT" w:hAnsi="Gill Sans MT"/>
          <w:b/>
          <w:bCs/>
          <w:i/>
          <w:iCs/>
        </w:rPr>
        <w:t xml:space="preserve"> </w:t>
      </w:r>
      <w:proofErr w:type="spellStart"/>
      <w:r w:rsidRPr="00812F57">
        <w:rPr>
          <w:rFonts w:ascii="Gill Sans MT" w:hAnsi="Gill Sans MT"/>
          <w:b/>
          <w:bCs/>
          <w:i/>
          <w:iCs/>
        </w:rPr>
        <w:t>në</w:t>
      </w:r>
      <w:proofErr w:type="spellEnd"/>
      <w:r w:rsidRPr="00812F57">
        <w:rPr>
          <w:rFonts w:ascii="Gill Sans MT" w:hAnsi="Gill Sans MT"/>
          <w:b/>
          <w:bCs/>
          <w:i/>
          <w:iCs/>
        </w:rPr>
        <w:t xml:space="preserve"> </w:t>
      </w:r>
      <w:proofErr w:type="spellStart"/>
      <w:r w:rsidRPr="00812F57">
        <w:rPr>
          <w:rFonts w:ascii="Gill Sans MT" w:hAnsi="Gill Sans MT"/>
          <w:b/>
          <w:bCs/>
          <w:i/>
          <w:iCs/>
        </w:rPr>
        <w:t>dyqan</w:t>
      </w:r>
      <w:bookmarkStart w:id="0" w:name="_GoBack"/>
      <w:bookmarkEnd w:id="0"/>
      <w:proofErr w:type="spellEnd"/>
    </w:p>
    <w:p w:rsidR="00871EC6" w:rsidRPr="00812F57" w:rsidRDefault="00FB0E36" w:rsidP="00FB0E36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812F57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11E56B" wp14:editId="6A67BFAE">
                <wp:simplePos x="0" y="0"/>
                <wp:positionH relativeFrom="column">
                  <wp:posOffset>-28575</wp:posOffset>
                </wp:positionH>
                <wp:positionV relativeFrom="paragraph">
                  <wp:posOffset>334645</wp:posOffset>
                </wp:positionV>
                <wp:extent cx="5956300" cy="711200"/>
                <wp:effectExtent l="0" t="0" r="25400" b="12700"/>
                <wp:wrapSquare wrapText="bothSides"/>
                <wp:docPr id="16256658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E36" w:rsidRDefault="00FB0E36" w:rsidP="00FB0E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1E56B" id="_x0000_s1054" type="#_x0000_t202" style="position:absolute;left:0;text-align:left;margin-left:-2.25pt;margin-top:26.35pt;width:469pt;height:5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">
                <v:textbox>
                  <w:txbxContent>
                    <w:p w:rsidR="00FB0E36" w:rsidRDefault="00FB0E36" w:rsidP="00FB0E36"/>
                  </w:txbxContent>
                </v:textbox>
                <w10:wrap type="square"/>
              </v:shape>
            </w:pict>
          </mc:Fallback>
        </mc:AlternateContent>
      </w:r>
      <w:r w:rsidRPr="00812F57">
        <w:rPr>
          <w:rFonts w:ascii="Gill Sans MT" w:hAnsi="Gill Sans MT"/>
        </w:rPr>
        <w:t>Planimetria, sinjalistika etj.</w:t>
      </w:r>
    </w:p>
    <w:p w:rsidR="00FB0E36" w:rsidRPr="00812F57" w:rsidRDefault="00FB0E36" w:rsidP="00FB0E36">
      <w:pPr>
        <w:rPr>
          <w:rFonts w:ascii="Gill Sans MT" w:hAnsi="Gill Sans MT"/>
        </w:rPr>
      </w:pPr>
    </w:p>
    <w:p w:rsidR="00871EC6" w:rsidRPr="00812F57" w:rsidRDefault="00871EC6" w:rsidP="00871EC6">
      <w:pPr>
        <w:rPr>
          <w:rFonts w:ascii="Gill Sans MT" w:hAnsi="Gill Sans MT"/>
        </w:rPr>
      </w:pPr>
    </w:p>
    <w:sectPr w:rsidR="00871EC6" w:rsidRPr="00812F57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7316C2"/>
    <w:multiLevelType w:val="hybridMultilevel"/>
    <w:tmpl w:val="72D6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328A4"/>
    <w:multiLevelType w:val="hybridMultilevel"/>
    <w:tmpl w:val="FA482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30"/>
    <w:rsid w:val="00004681"/>
    <w:rsid w:val="00034616"/>
    <w:rsid w:val="0006063C"/>
    <w:rsid w:val="000F0668"/>
    <w:rsid w:val="0015074B"/>
    <w:rsid w:val="00161EFE"/>
    <w:rsid w:val="0029639D"/>
    <w:rsid w:val="00326F90"/>
    <w:rsid w:val="00415FDB"/>
    <w:rsid w:val="00416F3D"/>
    <w:rsid w:val="004F47E8"/>
    <w:rsid w:val="006C2BB2"/>
    <w:rsid w:val="006E3765"/>
    <w:rsid w:val="00812F57"/>
    <w:rsid w:val="00871EC6"/>
    <w:rsid w:val="00890295"/>
    <w:rsid w:val="00932414"/>
    <w:rsid w:val="009B02F0"/>
    <w:rsid w:val="00A32F3C"/>
    <w:rsid w:val="00AA1D8D"/>
    <w:rsid w:val="00B107C7"/>
    <w:rsid w:val="00B47730"/>
    <w:rsid w:val="00B56B61"/>
    <w:rsid w:val="00CB0664"/>
    <w:rsid w:val="00CC5AC9"/>
    <w:rsid w:val="00D17C61"/>
    <w:rsid w:val="00DD6B8A"/>
    <w:rsid w:val="00F11FE2"/>
    <w:rsid w:val="00F9677E"/>
    <w:rsid w:val="00FB0E3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4340FB"/>
  <w14:defaultImageDpi w14:val="300"/>
  <w15:docId w15:val="{B6E68482-5DA7-477F-B559-0B8A554D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FDFD96-DEDC-4AFC-B37B-A42881B4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Kushtrim Puka</dc:creator>
  <cp:keywords/>
  <dc:description/>
  <cp:lastModifiedBy>Lenovo</cp:lastModifiedBy>
  <cp:revision>7</cp:revision>
  <dcterms:created xsi:type="dcterms:W3CDTF">2023-09-08T14:02:00Z</dcterms:created>
  <dcterms:modified xsi:type="dcterms:W3CDTF">2023-09-22T07:24:00Z</dcterms:modified>
  <cp:category/>
</cp:coreProperties>
</file>