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2ABEB" w14:textId="1990FABC" w:rsidR="00812F57" w:rsidRDefault="00812F57">
      <w:pPr>
        <w:pStyle w:val="Title"/>
        <w:rPr>
          <w:rFonts w:ascii="Gill Sans MT" w:hAnsi="Gill Sans MT"/>
        </w:rPr>
      </w:pPr>
      <w:bookmarkStart w:id="0" w:name="_GoBack"/>
      <w:bookmarkEnd w:id="0"/>
      <w:r>
        <w:rPr>
          <w:rFonts w:ascii="Times New Roman"/>
          <w:noProof/>
          <w:sz w:val="20"/>
        </w:rPr>
        <w:drawing>
          <wp:anchor distT="0" distB="0" distL="114300" distR="114300" simplePos="0" relativeHeight="251718656" behindDoc="1" locked="0" layoutInCell="1" allowOverlap="1" wp14:anchorId="1A3041E7" wp14:editId="69EFBA50">
            <wp:simplePos x="0" y="0"/>
            <wp:positionH relativeFrom="margin">
              <wp:align>right</wp:align>
            </wp:positionH>
            <wp:positionV relativeFrom="paragraph">
              <wp:posOffset>-304269</wp:posOffset>
            </wp:positionV>
            <wp:extent cx="758777" cy="685800"/>
            <wp:effectExtent l="0" t="0" r="381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8777" cy="685800"/>
                    </a:xfrm>
                    <a:prstGeom prst="rect">
                      <a:avLst/>
                    </a:prstGeom>
                  </pic:spPr>
                </pic:pic>
              </a:graphicData>
            </a:graphic>
          </wp:anchor>
        </w:drawing>
      </w:r>
      <w:r>
        <w:rPr>
          <w:rFonts w:ascii="Times New Roman"/>
          <w:noProof/>
          <w:position w:val="2"/>
          <w:sz w:val="20"/>
        </w:rPr>
        <w:drawing>
          <wp:anchor distT="0" distB="0" distL="114300" distR="114300" simplePos="0" relativeHeight="251717632" behindDoc="1" locked="0" layoutInCell="1" allowOverlap="1" wp14:anchorId="156DE6E3" wp14:editId="684DCD84">
            <wp:simplePos x="0" y="0"/>
            <wp:positionH relativeFrom="margin">
              <wp:align>left</wp:align>
            </wp:positionH>
            <wp:positionV relativeFrom="paragraph">
              <wp:posOffset>-289560</wp:posOffset>
            </wp:positionV>
            <wp:extent cx="929333" cy="580644"/>
            <wp:effectExtent l="0" t="0" r="444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9333" cy="580644"/>
                    </a:xfrm>
                    <a:prstGeom prst="rect">
                      <a:avLst/>
                    </a:prstGeom>
                  </pic:spPr>
                </pic:pic>
              </a:graphicData>
            </a:graphic>
          </wp:anchor>
        </w:drawing>
      </w:r>
    </w:p>
    <w:p w14:paraId="45C686FB" w14:textId="779B3D70" w:rsidR="00812F57" w:rsidRDefault="00812F57">
      <w:pPr>
        <w:pStyle w:val="Title"/>
        <w:rPr>
          <w:rFonts w:ascii="Gill Sans MT" w:hAnsi="Gill Sans MT"/>
        </w:rPr>
      </w:pPr>
    </w:p>
    <w:p w14:paraId="5F0F6CC1" w14:textId="1442337B" w:rsidR="00004681" w:rsidRPr="00812F57" w:rsidRDefault="00890295">
      <w:pPr>
        <w:pStyle w:val="Title"/>
        <w:rPr>
          <w:rFonts w:ascii="Gill Sans MT" w:hAnsi="Gill Sans MT"/>
        </w:rPr>
      </w:pPr>
      <w:r w:rsidRPr="00812F57">
        <w:rPr>
          <w:rFonts w:ascii="Gill Sans MT" w:hAnsi="Gill Sans MT"/>
        </w:rPr>
        <w:t>Marketing Mix Template for MSMEs</w:t>
      </w:r>
    </w:p>
    <w:p w14:paraId="6DCC0998" w14:textId="77777777" w:rsidR="00004681" w:rsidRPr="00812F57" w:rsidRDefault="00812F57">
      <w:pPr>
        <w:pStyle w:val="Heading1"/>
        <w:rPr>
          <w:rFonts w:ascii="Gill Sans MT" w:hAnsi="Gill Sans MT"/>
        </w:rPr>
      </w:pPr>
      <w:r w:rsidRPr="00812F57">
        <w:rPr>
          <w:rFonts w:ascii="Gill Sans MT" w:hAnsi="Gill Sans MT"/>
        </w:rPr>
        <w:t>Introduction</w:t>
      </w:r>
    </w:p>
    <w:p w14:paraId="043A0B34" w14:textId="1166049D" w:rsidR="00004681" w:rsidRPr="00812F57" w:rsidRDefault="00890295" w:rsidP="00890295">
      <w:pPr>
        <w:rPr>
          <w:rFonts w:ascii="Gill Sans MT" w:hAnsi="Gill Sans MT"/>
        </w:rPr>
      </w:pPr>
      <w:r w:rsidRPr="00812F57">
        <w:rPr>
          <w:rFonts w:ascii="Gill Sans MT" w:hAnsi="Gill Sans MT"/>
        </w:rPr>
        <w:t>This Marketing Mix template is designed to provide MSMEs with a structured framework to develop, evaluate, and implement marketing and sales strategies. The template focuses on the traditional 4Ps—Product, Price, Place, and Promotion—while also incorporating three additional Ps—People, Process, and Physical Evidence—to provide a more holistic approach.</w:t>
      </w:r>
    </w:p>
    <w:p w14:paraId="13747A55" w14:textId="77777777" w:rsidR="000F0668" w:rsidRPr="00812F57" w:rsidRDefault="000F0668" w:rsidP="000F0668">
      <w:pPr>
        <w:pStyle w:val="Heading1"/>
        <w:rPr>
          <w:rFonts w:ascii="Gill Sans MT" w:hAnsi="Gill Sans MT"/>
        </w:rPr>
      </w:pPr>
      <w:r w:rsidRPr="00812F57">
        <w:rPr>
          <w:rFonts w:ascii="Gill Sans MT" w:hAnsi="Gill Sans MT"/>
        </w:rPr>
        <w:t>1. Product</w:t>
      </w:r>
    </w:p>
    <w:p w14:paraId="4D4910E4" w14:textId="66404CBF" w:rsidR="00890295" w:rsidRPr="00812F57" w:rsidRDefault="000F0668" w:rsidP="000F0668">
      <w:pPr>
        <w:rPr>
          <w:rFonts w:ascii="Gill Sans MT" w:hAnsi="Gill Sans MT"/>
        </w:rPr>
      </w:pPr>
      <w:r w:rsidRPr="00812F57">
        <w:rPr>
          <w:rFonts w:ascii="Gill Sans MT" w:hAnsi="Gill Sans MT"/>
        </w:rPr>
        <w:t>Before you can market anything, you must first have a clear understanding of what you are selling. This section helps you delve into the specifics of your product, ensuring it aligns with customer needs and market demand.</w:t>
      </w:r>
    </w:p>
    <w:p w14:paraId="0EEEEE35" w14:textId="2AB4F1AC" w:rsidR="006C2BB2" w:rsidRPr="00812F57" w:rsidRDefault="006C2BB2" w:rsidP="006C2BB2">
      <w:pPr>
        <w:rPr>
          <w:rFonts w:ascii="Gill Sans MT" w:hAnsi="Gill Sans MT"/>
          <w:b/>
          <w:bCs/>
          <w:i/>
          <w:iCs/>
        </w:rPr>
      </w:pPr>
      <w:r w:rsidRPr="00812F57">
        <w:rPr>
          <w:rFonts w:ascii="Gill Sans MT" w:hAnsi="Gill Sans MT"/>
          <w:b/>
          <w:bCs/>
          <w:i/>
          <w:iCs/>
        </w:rPr>
        <w:t>1.1 Product Description</w:t>
      </w:r>
    </w:p>
    <w:p w14:paraId="7F35243E" w14:textId="017BC280" w:rsidR="006C2BB2" w:rsidRPr="00812F57" w:rsidRDefault="006C2BB2" w:rsidP="004F47E8">
      <w:pPr>
        <w:pStyle w:val="ListParagraph"/>
        <w:numPr>
          <w:ilvl w:val="0"/>
          <w:numId w:val="10"/>
        </w:numPr>
        <w:rPr>
          <w:rFonts w:ascii="Gill Sans MT" w:hAnsi="Gill Sans MT"/>
        </w:rPr>
      </w:pPr>
      <w:r w:rsidRPr="00812F57">
        <w:rPr>
          <w:rFonts w:ascii="Gill Sans MT" w:hAnsi="Gill Sans MT"/>
        </w:rPr>
        <w:t>What is your product or service?</w:t>
      </w:r>
    </w:p>
    <w:p w14:paraId="34BC592F" w14:textId="4BCD171A" w:rsidR="006C2BB2" w:rsidRPr="00812F57" w:rsidRDefault="004F47E8" w:rsidP="004F47E8">
      <w:pPr>
        <w:pStyle w:val="ListParagraph"/>
        <w:numPr>
          <w:ilvl w:val="0"/>
          <w:numId w:val="10"/>
        </w:numPr>
        <w:rPr>
          <w:rFonts w:ascii="Gill Sans MT" w:hAnsi="Gill Sans MT"/>
        </w:rPr>
      </w:pPr>
      <w:r w:rsidRPr="00812F57">
        <w:rPr>
          <w:rFonts w:ascii="Gill Sans MT" w:hAnsi="Gill Sans MT" w:cstheme="majorHAnsi"/>
          <w:noProof/>
        </w:rPr>
        <mc:AlternateContent>
          <mc:Choice Requires="wps">
            <w:drawing>
              <wp:anchor distT="45720" distB="45720" distL="114300" distR="114300" simplePos="0" relativeHeight="251659264" behindDoc="0" locked="0" layoutInCell="1" allowOverlap="1" wp14:anchorId="7CCB2935" wp14:editId="2F6FCE6D">
                <wp:simplePos x="0" y="0"/>
                <wp:positionH relativeFrom="column">
                  <wp:posOffset>0</wp:posOffset>
                </wp:positionH>
                <wp:positionV relativeFrom="paragraph">
                  <wp:posOffset>312343</wp:posOffset>
                </wp:positionV>
                <wp:extent cx="5956300" cy="7112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2761C260" w14:textId="77777777" w:rsidR="000F0668" w:rsidRDefault="000F0668" w:rsidP="000F06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B2935" id="_x0000_t202" coordsize="21600,21600" o:spt="202" path="m,l,21600r21600,l21600,xe">
                <v:stroke joinstyle="miter"/>
                <v:path gradientshapeok="t" o:connecttype="rect"/>
              </v:shapetype>
              <v:shape id="Text Box 2" o:spid="_x0000_s1026" type="#_x0000_t202" style="position:absolute;left:0;text-align:left;margin-left:0;margin-top:24.6pt;width:469pt;height: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BSIwIAAEY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">
                <v:textbox>
                  <w:txbxContent>
                    <w:p w14:paraId="2761C260" w14:textId="77777777" w:rsidR="000F0668" w:rsidRDefault="000F0668" w:rsidP="000F0668"/>
                  </w:txbxContent>
                </v:textbox>
                <w10:wrap type="square"/>
              </v:shape>
            </w:pict>
          </mc:Fallback>
        </mc:AlternateContent>
      </w:r>
      <w:r w:rsidR="006C2BB2" w:rsidRPr="00812F57">
        <w:rPr>
          <w:rFonts w:ascii="Gill Sans MT" w:hAnsi="Gill Sans MT"/>
        </w:rPr>
        <w:t>What problem does it solve or need does it fulfill?</w:t>
      </w:r>
    </w:p>
    <w:p w14:paraId="3E1882E0" w14:textId="34FCF3BC" w:rsidR="006C2BB2" w:rsidRPr="00812F57" w:rsidRDefault="006C2BB2" w:rsidP="006C2BB2">
      <w:pPr>
        <w:rPr>
          <w:rFonts w:ascii="Gill Sans MT" w:hAnsi="Gill Sans MT"/>
          <w:b/>
          <w:bCs/>
          <w:i/>
          <w:iCs/>
        </w:rPr>
      </w:pPr>
      <w:r w:rsidRPr="00812F57">
        <w:rPr>
          <w:rFonts w:ascii="Gill Sans MT" w:hAnsi="Gill Sans MT"/>
          <w:b/>
          <w:bCs/>
          <w:i/>
          <w:iCs/>
        </w:rPr>
        <w:t>1.2 Product Features</w:t>
      </w:r>
    </w:p>
    <w:p w14:paraId="62AAC65D" w14:textId="23C2CE9D" w:rsidR="004F47E8" w:rsidRPr="00812F57" w:rsidRDefault="004F47E8" w:rsidP="004F47E8">
      <w:pPr>
        <w:pStyle w:val="ListParagraph"/>
        <w:numPr>
          <w:ilvl w:val="0"/>
          <w:numId w:val="11"/>
        </w:numPr>
        <w:rPr>
          <w:rFonts w:ascii="Gill Sans MT" w:hAnsi="Gill Sans MT"/>
        </w:rPr>
      </w:pPr>
      <w:r w:rsidRPr="00812F57">
        <w:rPr>
          <w:rFonts w:ascii="Gill Sans MT" w:hAnsi="Gill Sans MT" w:cstheme="majorHAnsi"/>
          <w:noProof/>
        </w:rPr>
        <mc:AlternateContent>
          <mc:Choice Requires="wps">
            <w:drawing>
              <wp:anchor distT="45720" distB="45720" distL="114300" distR="114300" simplePos="0" relativeHeight="251661312" behindDoc="0" locked="0" layoutInCell="1" allowOverlap="1" wp14:anchorId="07537629" wp14:editId="746F7C54">
                <wp:simplePos x="0" y="0"/>
                <wp:positionH relativeFrom="column">
                  <wp:posOffset>-35169</wp:posOffset>
                </wp:positionH>
                <wp:positionV relativeFrom="paragraph">
                  <wp:posOffset>272548</wp:posOffset>
                </wp:positionV>
                <wp:extent cx="5956300" cy="711200"/>
                <wp:effectExtent l="0" t="0" r="25400" b="12700"/>
                <wp:wrapSquare wrapText="bothSides"/>
                <wp:docPr id="1123378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6F6CDC4D" w14:textId="77777777" w:rsidR="004F47E8" w:rsidRDefault="004F47E8" w:rsidP="004F47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37629" id="_x0000_s1027" type="#_x0000_t202" style="position:absolute;left:0;text-align:left;margin-left:-2.75pt;margin-top:21.45pt;width:469pt;height: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">
                <v:textbox>
                  <w:txbxContent>
                    <w:p w14:paraId="6F6CDC4D" w14:textId="77777777" w:rsidR="004F47E8" w:rsidRDefault="004F47E8" w:rsidP="004F47E8"/>
                  </w:txbxContent>
                </v:textbox>
                <w10:wrap type="square"/>
              </v:shape>
            </w:pict>
          </mc:Fallback>
        </mc:AlternateContent>
      </w:r>
      <w:r w:rsidR="006C2BB2" w:rsidRPr="00812F57">
        <w:rPr>
          <w:rFonts w:ascii="Gill Sans MT" w:hAnsi="Gill Sans MT"/>
        </w:rPr>
        <w:t>List the key features of your product or service.</w:t>
      </w:r>
    </w:p>
    <w:p w14:paraId="3ACDBF7E" w14:textId="30D000EA" w:rsidR="006C2BB2" w:rsidRPr="00812F57" w:rsidRDefault="006C2BB2" w:rsidP="006C2BB2">
      <w:pPr>
        <w:rPr>
          <w:rFonts w:ascii="Gill Sans MT" w:hAnsi="Gill Sans MT"/>
          <w:b/>
          <w:bCs/>
          <w:i/>
          <w:iCs/>
        </w:rPr>
      </w:pPr>
      <w:r w:rsidRPr="00812F57">
        <w:rPr>
          <w:rFonts w:ascii="Gill Sans MT" w:hAnsi="Gill Sans MT"/>
          <w:b/>
          <w:bCs/>
          <w:i/>
          <w:iCs/>
        </w:rPr>
        <w:t>1.3 Unique Selling Proposition (USP)</w:t>
      </w:r>
    </w:p>
    <w:p w14:paraId="02381FE4" w14:textId="6C44D5EE" w:rsidR="006C2BB2" w:rsidRPr="00812F57" w:rsidRDefault="004F47E8" w:rsidP="004F47E8">
      <w:pPr>
        <w:pStyle w:val="ListParagraph"/>
        <w:numPr>
          <w:ilvl w:val="0"/>
          <w:numId w:val="11"/>
        </w:numPr>
        <w:rPr>
          <w:rFonts w:ascii="Gill Sans MT" w:hAnsi="Gill Sans MT"/>
        </w:rPr>
      </w:pPr>
      <w:r w:rsidRPr="00812F57">
        <w:rPr>
          <w:rFonts w:ascii="Gill Sans MT" w:hAnsi="Gill Sans MT" w:cstheme="majorHAnsi"/>
          <w:noProof/>
        </w:rPr>
        <mc:AlternateContent>
          <mc:Choice Requires="wps">
            <w:drawing>
              <wp:anchor distT="45720" distB="45720" distL="114300" distR="114300" simplePos="0" relativeHeight="251663360" behindDoc="0" locked="0" layoutInCell="1" allowOverlap="1" wp14:anchorId="467CEC0B" wp14:editId="6F510F6C">
                <wp:simplePos x="0" y="0"/>
                <wp:positionH relativeFrom="column">
                  <wp:posOffset>-65315</wp:posOffset>
                </wp:positionH>
                <wp:positionV relativeFrom="paragraph">
                  <wp:posOffset>298304</wp:posOffset>
                </wp:positionV>
                <wp:extent cx="5956300" cy="711200"/>
                <wp:effectExtent l="0" t="0" r="25400" b="12700"/>
                <wp:wrapSquare wrapText="bothSides"/>
                <wp:docPr id="383107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037D245F" w14:textId="77777777" w:rsidR="004F47E8" w:rsidRDefault="004F47E8" w:rsidP="004F47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CEC0B" id="_x0000_s1028" type="#_x0000_t202" style="position:absolute;left:0;text-align:left;margin-left:-5.15pt;margin-top:23.5pt;width:469pt;height:5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">
                <v:textbox>
                  <w:txbxContent>
                    <w:p w14:paraId="037D245F" w14:textId="77777777" w:rsidR="004F47E8" w:rsidRDefault="004F47E8" w:rsidP="004F47E8"/>
                  </w:txbxContent>
                </v:textbox>
                <w10:wrap type="square"/>
              </v:shape>
            </w:pict>
          </mc:Fallback>
        </mc:AlternateContent>
      </w:r>
      <w:r w:rsidR="006C2BB2" w:rsidRPr="00812F57">
        <w:rPr>
          <w:rFonts w:ascii="Gill Sans MT" w:hAnsi="Gill Sans MT"/>
        </w:rPr>
        <w:t>What sets your product apart from the competition?</w:t>
      </w:r>
    </w:p>
    <w:p w14:paraId="72E66FE1" w14:textId="77777777" w:rsidR="004F47E8" w:rsidRPr="00812F57" w:rsidRDefault="004F47E8">
      <w:pPr>
        <w:rPr>
          <w:rFonts w:ascii="Gill Sans MT" w:hAnsi="Gill Sans MT"/>
          <w:b/>
          <w:bCs/>
          <w:i/>
          <w:iCs/>
        </w:rPr>
      </w:pPr>
      <w:r w:rsidRPr="00812F57">
        <w:rPr>
          <w:rFonts w:ascii="Gill Sans MT" w:hAnsi="Gill Sans MT"/>
          <w:b/>
          <w:bCs/>
          <w:i/>
          <w:iCs/>
        </w:rPr>
        <w:br w:type="page"/>
      </w:r>
    </w:p>
    <w:p w14:paraId="3D4E874A" w14:textId="27D00898" w:rsidR="006C2BB2" w:rsidRPr="00812F57" w:rsidRDefault="006C2BB2" w:rsidP="006C2BB2">
      <w:pPr>
        <w:rPr>
          <w:rFonts w:ascii="Gill Sans MT" w:hAnsi="Gill Sans MT"/>
          <w:b/>
          <w:bCs/>
          <w:i/>
          <w:iCs/>
        </w:rPr>
      </w:pPr>
      <w:r w:rsidRPr="00812F57">
        <w:rPr>
          <w:rFonts w:ascii="Gill Sans MT" w:hAnsi="Gill Sans MT"/>
          <w:b/>
          <w:bCs/>
          <w:i/>
          <w:iCs/>
        </w:rPr>
        <w:lastRenderedPageBreak/>
        <w:t>1.4 Life Cycle Stage</w:t>
      </w:r>
    </w:p>
    <w:p w14:paraId="10CC418B" w14:textId="1030E5A0" w:rsidR="004F47E8" w:rsidRPr="00812F57" w:rsidRDefault="004F47E8" w:rsidP="004F47E8">
      <w:pPr>
        <w:pStyle w:val="ListParagraph"/>
        <w:numPr>
          <w:ilvl w:val="0"/>
          <w:numId w:val="11"/>
        </w:numPr>
        <w:rPr>
          <w:rFonts w:ascii="Gill Sans MT" w:hAnsi="Gill Sans MT"/>
        </w:rPr>
      </w:pPr>
      <w:r w:rsidRPr="00812F57">
        <w:rPr>
          <w:rFonts w:ascii="Gill Sans MT" w:hAnsi="Gill Sans MT" w:cstheme="majorHAnsi"/>
          <w:noProof/>
        </w:rPr>
        <mc:AlternateContent>
          <mc:Choice Requires="wps">
            <w:drawing>
              <wp:anchor distT="45720" distB="45720" distL="114300" distR="114300" simplePos="0" relativeHeight="251665408" behindDoc="0" locked="0" layoutInCell="1" allowOverlap="1" wp14:anchorId="6FF788DC" wp14:editId="1B249A1E">
                <wp:simplePos x="0" y="0"/>
                <wp:positionH relativeFrom="column">
                  <wp:posOffset>-35169</wp:posOffset>
                </wp:positionH>
                <wp:positionV relativeFrom="paragraph">
                  <wp:posOffset>307717</wp:posOffset>
                </wp:positionV>
                <wp:extent cx="5956300" cy="711200"/>
                <wp:effectExtent l="0" t="0" r="25400" b="12700"/>
                <wp:wrapSquare wrapText="bothSides"/>
                <wp:docPr id="14256875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725A9CE3" w14:textId="77777777" w:rsidR="004F47E8" w:rsidRDefault="004F47E8" w:rsidP="004F47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788DC" id="_x0000_s1029" type="#_x0000_t202" style="position:absolute;left:0;text-align:left;margin-left:-2.75pt;margin-top:24.25pt;width:469pt;height:5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">
                <v:textbox>
                  <w:txbxContent>
                    <w:p w14:paraId="725A9CE3" w14:textId="77777777" w:rsidR="004F47E8" w:rsidRDefault="004F47E8" w:rsidP="004F47E8"/>
                  </w:txbxContent>
                </v:textbox>
                <w10:wrap type="square"/>
              </v:shape>
            </w:pict>
          </mc:Fallback>
        </mc:AlternateContent>
      </w:r>
      <w:r w:rsidR="006C2BB2" w:rsidRPr="00812F57">
        <w:rPr>
          <w:rFonts w:ascii="Gill Sans MT" w:hAnsi="Gill Sans MT"/>
        </w:rPr>
        <w:t>Is your product in the introduction, growth, maturity, or decline stage?</w:t>
      </w:r>
    </w:p>
    <w:p w14:paraId="5ABD0632" w14:textId="4A7C2F0E" w:rsidR="006C2BB2" w:rsidRPr="00812F57" w:rsidRDefault="006C2BB2" w:rsidP="006C2BB2">
      <w:pPr>
        <w:rPr>
          <w:rFonts w:ascii="Gill Sans MT" w:hAnsi="Gill Sans MT"/>
          <w:b/>
          <w:bCs/>
          <w:i/>
          <w:iCs/>
        </w:rPr>
      </w:pPr>
      <w:r w:rsidRPr="00812F57">
        <w:rPr>
          <w:rFonts w:ascii="Gill Sans MT" w:hAnsi="Gill Sans MT"/>
          <w:b/>
          <w:bCs/>
          <w:i/>
          <w:iCs/>
        </w:rPr>
        <w:t>1.5 Improvements &amp; Innovations</w:t>
      </w:r>
    </w:p>
    <w:p w14:paraId="6BF481B7" w14:textId="43D30016" w:rsidR="006C2BB2" w:rsidRPr="00812F57" w:rsidRDefault="004F47E8" w:rsidP="004F47E8">
      <w:pPr>
        <w:pStyle w:val="ListParagraph"/>
        <w:numPr>
          <w:ilvl w:val="0"/>
          <w:numId w:val="11"/>
        </w:numPr>
        <w:rPr>
          <w:rFonts w:ascii="Gill Sans MT" w:hAnsi="Gill Sans MT"/>
        </w:rPr>
      </w:pPr>
      <w:r w:rsidRPr="00812F57">
        <w:rPr>
          <w:rFonts w:ascii="Gill Sans MT" w:hAnsi="Gill Sans MT" w:cstheme="majorHAnsi"/>
          <w:noProof/>
        </w:rPr>
        <mc:AlternateContent>
          <mc:Choice Requires="wps">
            <w:drawing>
              <wp:anchor distT="45720" distB="45720" distL="114300" distR="114300" simplePos="0" relativeHeight="251667456" behindDoc="0" locked="0" layoutInCell="1" allowOverlap="1" wp14:anchorId="6E617D16" wp14:editId="1BC707F8">
                <wp:simplePos x="0" y="0"/>
                <wp:positionH relativeFrom="column">
                  <wp:posOffset>-35169</wp:posOffset>
                </wp:positionH>
                <wp:positionV relativeFrom="paragraph">
                  <wp:posOffset>347911</wp:posOffset>
                </wp:positionV>
                <wp:extent cx="5956300" cy="711200"/>
                <wp:effectExtent l="0" t="0" r="25400" b="12700"/>
                <wp:wrapSquare wrapText="bothSides"/>
                <wp:docPr id="1958088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779CB4CF" w14:textId="77777777" w:rsidR="004F47E8" w:rsidRDefault="004F47E8" w:rsidP="004F47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17D16" id="_x0000_s1030" type="#_x0000_t202" style="position:absolute;left:0;text-align:left;margin-left:-2.75pt;margin-top:27.4pt;width:469pt;height:5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">
                <v:textbox>
                  <w:txbxContent>
                    <w:p w14:paraId="779CB4CF" w14:textId="77777777" w:rsidR="004F47E8" w:rsidRDefault="004F47E8" w:rsidP="004F47E8"/>
                  </w:txbxContent>
                </v:textbox>
                <w10:wrap type="square"/>
              </v:shape>
            </w:pict>
          </mc:Fallback>
        </mc:AlternateContent>
      </w:r>
      <w:r w:rsidR="006C2BB2" w:rsidRPr="00812F57">
        <w:rPr>
          <w:rFonts w:ascii="Gill Sans MT" w:hAnsi="Gill Sans MT"/>
        </w:rPr>
        <w:t>Are there any planned improvements or innovations?</w:t>
      </w:r>
    </w:p>
    <w:p w14:paraId="15D2B203" w14:textId="39B0845F" w:rsidR="004F47E8" w:rsidRPr="00812F57" w:rsidRDefault="004F47E8" w:rsidP="004F47E8">
      <w:pPr>
        <w:rPr>
          <w:rFonts w:ascii="Gill Sans MT" w:hAnsi="Gill Sans MT"/>
        </w:rPr>
      </w:pPr>
    </w:p>
    <w:p w14:paraId="658A0D89" w14:textId="77777777" w:rsidR="00F11FE2" w:rsidRPr="00812F57" w:rsidRDefault="00F11FE2" w:rsidP="00F11FE2">
      <w:pPr>
        <w:pStyle w:val="Heading1"/>
        <w:rPr>
          <w:rFonts w:ascii="Gill Sans MT" w:hAnsi="Gill Sans MT"/>
        </w:rPr>
      </w:pPr>
      <w:r w:rsidRPr="00812F57">
        <w:rPr>
          <w:rFonts w:ascii="Gill Sans MT" w:hAnsi="Gill Sans MT"/>
        </w:rPr>
        <w:t>2. Price</w:t>
      </w:r>
    </w:p>
    <w:p w14:paraId="7B3205C7" w14:textId="77777777" w:rsidR="00F11FE2" w:rsidRPr="00812F57" w:rsidRDefault="00F11FE2" w:rsidP="00F11FE2">
      <w:pPr>
        <w:rPr>
          <w:rFonts w:ascii="Gill Sans MT" w:hAnsi="Gill Sans MT"/>
        </w:rPr>
      </w:pPr>
      <w:r w:rsidRPr="00812F57">
        <w:rPr>
          <w:rFonts w:ascii="Gill Sans MT" w:hAnsi="Gill Sans MT"/>
        </w:rPr>
        <w:t>The right pricing strategy is crucial for maximizing profitability while maintaining customer satisfaction. This section guides you through various pricing models and helps you set a price that reflects your product's value.</w:t>
      </w:r>
    </w:p>
    <w:p w14:paraId="38E50478" w14:textId="77777777" w:rsidR="00F11FE2" w:rsidRPr="00812F57" w:rsidRDefault="00F11FE2" w:rsidP="00F11FE2">
      <w:pPr>
        <w:rPr>
          <w:rFonts w:ascii="Gill Sans MT" w:hAnsi="Gill Sans MT"/>
        </w:rPr>
      </w:pPr>
    </w:p>
    <w:p w14:paraId="48392A39" w14:textId="13EF3EBB" w:rsidR="00F11FE2" w:rsidRPr="00812F57" w:rsidRDefault="00932414" w:rsidP="00F11FE2">
      <w:pPr>
        <w:rPr>
          <w:rFonts w:ascii="Gill Sans MT" w:hAnsi="Gill Sans MT"/>
          <w:b/>
          <w:bCs/>
          <w:i/>
          <w:iCs/>
        </w:rPr>
      </w:pPr>
      <w:r w:rsidRPr="00812F57">
        <w:rPr>
          <w:rFonts w:ascii="Gill Sans MT" w:hAnsi="Gill Sans MT"/>
          <w:b/>
          <w:bCs/>
          <w:i/>
          <w:iCs/>
        </w:rPr>
        <w:t xml:space="preserve">2.1 </w:t>
      </w:r>
      <w:r w:rsidR="00F11FE2" w:rsidRPr="00812F57">
        <w:rPr>
          <w:rFonts w:ascii="Gill Sans MT" w:hAnsi="Gill Sans MT"/>
          <w:b/>
          <w:bCs/>
          <w:i/>
          <w:iCs/>
        </w:rPr>
        <w:t>Pricing Strategy</w:t>
      </w:r>
    </w:p>
    <w:p w14:paraId="134B6F27" w14:textId="486848D6" w:rsidR="00932414" w:rsidRPr="00812F57" w:rsidRDefault="00932414" w:rsidP="00932414">
      <w:pPr>
        <w:pStyle w:val="ListParagraph"/>
        <w:numPr>
          <w:ilvl w:val="0"/>
          <w:numId w:val="11"/>
        </w:numPr>
        <w:rPr>
          <w:rFonts w:ascii="Gill Sans MT" w:hAnsi="Gill Sans MT"/>
        </w:rPr>
      </w:pPr>
      <w:r w:rsidRPr="00812F57">
        <w:rPr>
          <w:rFonts w:ascii="Gill Sans MT" w:hAnsi="Gill Sans MT" w:cstheme="majorHAnsi"/>
          <w:noProof/>
        </w:rPr>
        <mc:AlternateContent>
          <mc:Choice Requires="wps">
            <w:drawing>
              <wp:anchor distT="45720" distB="45720" distL="114300" distR="114300" simplePos="0" relativeHeight="251669504" behindDoc="0" locked="0" layoutInCell="1" allowOverlap="1" wp14:anchorId="28639F2E" wp14:editId="2BA2D262">
                <wp:simplePos x="0" y="0"/>
                <wp:positionH relativeFrom="column">
                  <wp:posOffset>0</wp:posOffset>
                </wp:positionH>
                <wp:positionV relativeFrom="paragraph">
                  <wp:posOffset>278130</wp:posOffset>
                </wp:positionV>
                <wp:extent cx="5956300" cy="711200"/>
                <wp:effectExtent l="0" t="0" r="25400" b="12700"/>
                <wp:wrapSquare wrapText="bothSides"/>
                <wp:docPr id="2135136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79429D3A" w14:textId="77777777" w:rsidR="00932414" w:rsidRDefault="00932414" w:rsidP="009324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39F2E" id="_x0000_s1031" type="#_x0000_t202" style="position:absolute;left:0;text-align:left;margin-left:0;margin-top:21.9pt;width:469pt;height:5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">
                <v:textbox>
                  <w:txbxContent>
                    <w:p w14:paraId="79429D3A" w14:textId="77777777" w:rsidR="00932414" w:rsidRDefault="00932414" w:rsidP="00932414"/>
                  </w:txbxContent>
                </v:textbox>
                <w10:wrap type="square"/>
              </v:shape>
            </w:pict>
          </mc:Fallback>
        </mc:AlternateContent>
      </w:r>
      <w:r w:rsidR="00F11FE2" w:rsidRPr="00812F57">
        <w:rPr>
          <w:rFonts w:ascii="Gill Sans MT" w:hAnsi="Gill Sans MT"/>
        </w:rPr>
        <w:t>Cost-plus, value-based, psychological, etc.</w:t>
      </w:r>
    </w:p>
    <w:p w14:paraId="4770FBEC" w14:textId="046AE566" w:rsidR="00F11FE2" w:rsidRPr="00812F57" w:rsidRDefault="00932414" w:rsidP="00F11FE2">
      <w:pPr>
        <w:rPr>
          <w:rFonts w:ascii="Gill Sans MT" w:hAnsi="Gill Sans MT"/>
          <w:b/>
          <w:bCs/>
          <w:i/>
          <w:iCs/>
        </w:rPr>
      </w:pPr>
      <w:r w:rsidRPr="00812F57">
        <w:rPr>
          <w:rFonts w:ascii="Gill Sans MT" w:hAnsi="Gill Sans MT"/>
          <w:b/>
          <w:bCs/>
          <w:i/>
          <w:iCs/>
        </w:rPr>
        <w:t xml:space="preserve">2.2 </w:t>
      </w:r>
      <w:r w:rsidR="00F11FE2" w:rsidRPr="00812F57">
        <w:rPr>
          <w:rFonts w:ascii="Gill Sans MT" w:hAnsi="Gill Sans MT"/>
          <w:b/>
          <w:bCs/>
          <w:i/>
          <w:iCs/>
        </w:rPr>
        <w:t>Discounts &amp; Offers</w:t>
      </w:r>
    </w:p>
    <w:p w14:paraId="34F1A635" w14:textId="387D6A5F" w:rsidR="00932414" w:rsidRPr="00812F57" w:rsidRDefault="00932414" w:rsidP="00932414">
      <w:pPr>
        <w:pStyle w:val="ListParagraph"/>
        <w:numPr>
          <w:ilvl w:val="0"/>
          <w:numId w:val="11"/>
        </w:numPr>
        <w:rPr>
          <w:rFonts w:ascii="Gill Sans MT" w:hAnsi="Gill Sans MT"/>
        </w:rPr>
      </w:pPr>
      <w:r w:rsidRPr="00812F57">
        <w:rPr>
          <w:rFonts w:ascii="Gill Sans MT" w:hAnsi="Gill Sans MT" w:cstheme="majorHAnsi"/>
          <w:noProof/>
        </w:rPr>
        <mc:AlternateContent>
          <mc:Choice Requires="wps">
            <w:drawing>
              <wp:anchor distT="45720" distB="45720" distL="114300" distR="114300" simplePos="0" relativeHeight="251671552" behindDoc="0" locked="0" layoutInCell="1" allowOverlap="1" wp14:anchorId="1EEC54A2" wp14:editId="14A2FA88">
                <wp:simplePos x="0" y="0"/>
                <wp:positionH relativeFrom="column">
                  <wp:posOffset>0</wp:posOffset>
                </wp:positionH>
                <wp:positionV relativeFrom="paragraph">
                  <wp:posOffset>267335</wp:posOffset>
                </wp:positionV>
                <wp:extent cx="5956300" cy="711200"/>
                <wp:effectExtent l="0" t="0" r="25400" b="12700"/>
                <wp:wrapSquare wrapText="bothSides"/>
                <wp:docPr id="14876136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1B4A1694" w14:textId="77777777" w:rsidR="00932414" w:rsidRDefault="00932414" w:rsidP="009324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C54A2" id="_x0000_s1032" type="#_x0000_t202" style="position:absolute;left:0;text-align:left;margin-left:0;margin-top:21.05pt;width:469pt;height:5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">
                <v:textbox>
                  <w:txbxContent>
                    <w:p w14:paraId="1B4A1694" w14:textId="77777777" w:rsidR="00932414" w:rsidRDefault="00932414" w:rsidP="00932414"/>
                  </w:txbxContent>
                </v:textbox>
                <w10:wrap type="square"/>
              </v:shape>
            </w:pict>
          </mc:Fallback>
        </mc:AlternateContent>
      </w:r>
      <w:r w:rsidR="00F11FE2" w:rsidRPr="00812F57">
        <w:rPr>
          <w:rFonts w:ascii="Gill Sans MT" w:hAnsi="Gill Sans MT"/>
        </w:rPr>
        <w:t>Seasonal discounts, bulk purchase offers, etc.</w:t>
      </w:r>
    </w:p>
    <w:p w14:paraId="132E762E" w14:textId="77777777" w:rsidR="00932414" w:rsidRPr="00812F57" w:rsidRDefault="00932414">
      <w:pPr>
        <w:rPr>
          <w:rFonts w:ascii="Gill Sans MT" w:hAnsi="Gill Sans MT"/>
          <w:b/>
          <w:bCs/>
          <w:i/>
          <w:iCs/>
        </w:rPr>
      </w:pPr>
      <w:r w:rsidRPr="00812F57">
        <w:rPr>
          <w:rFonts w:ascii="Gill Sans MT" w:hAnsi="Gill Sans MT"/>
          <w:b/>
          <w:bCs/>
          <w:i/>
          <w:iCs/>
        </w:rPr>
        <w:br w:type="page"/>
      </w:r>
    </w:p>
    <w:p w14:paraId="1E100BDE" w14:textId="6B7F7167" w:rsidR="00F11FE2" w:rsidRPr="00812F57" w:rsidRDefault="00932414" w:rsidP="00F11FE2">
      <w:pPr>
        <w:rPr>
          <w:rFonts w:ascii="Gill Sans MT" w:hAnsi="Gill Sans MT"/>
          <w:b/>
          <w:bCs/>
          <w:i/>
          <w:iCs/>
        </w:rPr>
      </w:pPr>
      <w:r w:rsidRPr="00812F57">
        <w:rPr>
          <w:rFonts w:ascii="Gill Sans MT" w:hAnsi="Gill Sans MT"/>
          <w:b/>
          <w:bCs/>
          <w:i/>
          <w:iCs/>
        </w:rPr>
        <w:lastRenderedPageBreak/>
        <w:t xml:space="preserve">2.3 </w:t>
      </w:r>
      <w:r w:rsidR="00F11FE2" w:rsidRPr="00812F57">
        <w:rPr>
          <w:rFonts w:ascii="Gill Sans MT" w:hAnsi="Gill Sans MT"/>
          <w:b/>
          <w:bCs/>
          <w:i/>
          <w:iCs/>
        </w:rPr>
        <w:t>Payment Terms</w:t>
      </w:r>
    </w:p>
    <w:p w14:paraId="7FB91455" w14:textId="3DC2E2AF" w:rsidR="00932414" w:rsidRPr="00812F57" w:rsidRDefault="00932414" w:rsidP="00932414">
      <w:pPr>
        <w:pStyle w:val="ListParagraph"/>
        <w:numPr>
          <w:ilvl w:val="0"/>
          <w:numId w:val="11"/>
        </w:numPr>
        <w:rPr>
          <w:rFonts w:ascii="Gill Sans MT" w:hAnsi="Gill Sans MT"/>
        </w:rPr>
      </w:pPr>
      <w:r w:rsidRPr="00812F57">
        <w:rPr>
          <w:rFonts w:ascii="Gill Sans MT" w:hAnsi="Gill Sans MT" w:cstheme="majorHAnsi"/>
          <w:noProof/>
        </w:rPr>
        <mc:AlternateContent>
          <mc:Choice Requires="wps">
            <w:drawing>
              <wp:anchor distT="45720" distB="45720" distL="114300" distR="114300" simplePos="0" relativeHeight="251673600" behindDoc="0" locked="0" layoutInCell="1" allowOverlap="1" wp14:anchorId="62B28E76" wp14:editId="4617C60E">
                <wp:simplePos x="0" y="0"/>
                <wp:positionH relativeFrom="column">
                  <wp:posOffset>-34925</wp:posOffset>
                </wp:positionH>
                <wp:positionV relativeFrom="paragraph">
                  <wp:posOffset>346710</wp:posOffset>
                </wp:positionV>
                <wp:extent cx="5956300" cy="711200"/>
                <wp:effectExtent l="0" t="0" r="25400" b="12700"/>
                <wp:wrapSquare wrapText="bothSides"/>
                <wp:docPr id="9604634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17AEA6AB" w14:textId="77777777" w:rsidR="00932414" w:rsidRDefault="00932414" w:rsidP="009324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28E76" id="_x0000_s1033" type="#_x0000_t202" style="position:absolute;left:0;text-align:left;margin-left:-2.75pt;margin-top:27.3pt;width:469pt;height:5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">
                <v:textbox>
                  <w:txbxContent>
                    <w:p w14:paraId="17AEA6AB" w14:textId="77777777" w:rsidR="00932414" w:rsidRDefault="00932414" w:rsidP="00932414"/>
                  </w:txbxContent>
                </v:textbox>
                <w10:wrap type="square"/>
              </v:shape>
            </w:pict>
          </mc:Fallback>
        </mc:AlternateContent>
      </w:r>
      <w:r w:rsidR="00F11FE2" w:rsidRPr="00812F57">
        <w:rPr>
          <w:rFonts w:ascii="Gill Sans MT" w:hAnsi="Gill Sans MT"/>
        </w:rPr>
        <w:t>Payment methods, credit terms, etc.</w:t>
      </w:r>
    </w:p>
    <w:p w14:paraId="31C1D0DB" w14:textId="0101188E" w:rsidR="00F11FE2" w:rsidRPr="00812F57" w:rsidRDefault="00932414" w:rsidP="00F11FE2">
      <w:pPr>
        <w:rPr>
          <w:rFonts w:ascii="Gill Sans MT" w:hAnsi="Gill Sans MT"/>
          <w:b/>
          <w:bCs/>
          <w:i/>
          <w:iCs/>
        </w:rPr>
      </w:pPr>
      <w:r w:rsidRPr="00812F57">
        <w:rPr>
          <w:rFonts w:ascii="Gill Sans MT" w:hAnsi="Gill Sans MT"/>
          <w:b/>
          <w:bCs/>
          <w:i/>
          <w:iCs/>
        </w:rPr>
        <w:t xml:space="preserve">2.4 </w:t>
      </w:r>
      <w:r w:rsidR="00F11FE2" w:rsidRPr="00812F57">
        <w:rPr>
          <w:rFonts w:ascii="Gill Sans MT" w:hAnsi="Gill Sans MT"/>
          <w:b/>
          <w:bCs/>
          <w:i/>
          <w:iCs/>
        </w:rPr>
        <w:t>Price Comparison</w:t>
      </w:r>
    </w:p>
    <w:p w14:paraId="3FA26857" w14:textId="264B5C5C" w:rsidR="00932414" w:rsidRPr="00812F57" w:rsidRDefault="00932414" w:rsidP="00932414">
      <w:pPr>
        <w:pStyle w:val="ListParagraph"/>
        <w:numPr>
          <w:ilvl w:val="0"/>
          <w:numId w:val="11"/>
        </w:numPr>
        <w:rPr>
          <w:rFonts w:ascii="Gill Sans MT" w:hAnsi="Gill Sans MT"/>
        </w:rPr>
      </w:pPr>
      <w:r w:rsidRPr="00812F57">
        <w:rPr>
          <w:rFonts w:ascii="Gill Sans MT" w:hAnsi="Gill Sans MT" w:cstheme="majorHAnsi"/>
          <w:noProof/>
        </w:rPr>
        <mc:AlternateContent>
          <mc:Choice Requires="wps">
            <w:drawing>
              <wp:anchor distT="45720" distB="45720" distL="114300" distR="114300" simplePos="0" relativeHeight="251675648" behindDoc="0" locked="0" layoutInCell="1" allowOverlap="1" wp14:anchorId="15B98607" wp14:editId="2B75F44A">
                <wp:simplePos x="0" y="0"/>
                <wp:positionH relativeFrom="column">
                  <wp:posOffset>0</wp:posOffset>
                </wp:positionH>
                <wp:positionV relativeFrom="paragraph">
                  <wp:posOffset>297180</wp:posOffset>
                </wp:positionV>
                <wp:extent cx="5956300" cy="711200"/>
                <wp:effectExtent l="0" t="0" r="25400" b="12700"/>
                <wp:wrapSquare wrapText="bothSides"/>
                <wp:docPr id="15956448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1786C341" w14:textId="77777777" w:rsidR="00932414" w:rsidRDefault="00932414" w:rsidP="009324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98607" id="_x0000_s1034" type="#_x0000_t202" style="position:absolute;left:0;text-align:left;margin-left:0;margin-top:23.4pt;width:469pt;height:5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">
                <v:textbox>
                  <w:txbxContent>
                    <w:p w14:paraId="1786C341" w14:textId="77777777" w:rsidR="00932414" w:rsidRDefault="00932414" w:rsidP="00932414"/>
                  </w:txbxContent>
                </v:textbox>
                <w10:wrap type="square"/>
              </v:shape>
            </w:pict>
          </mc:Fallback>
        </mc:AlternateContent>
      </w:r>
      <w:r w:rsidR="00F11FE2" w:rsidRPr="00812F57">
        <w:rPr>
          <w:rFonts w:ascii="Gill Sans MT" w:hAnsi="Gill Sans MT"/>
        </w:rPr>
        <w:t>How does your pricing compare with competitors?</w:t>
      </w:r>
    </w:p>
    <w:p w14:paraId="521A7E2A" w14:textId="2B7D4D09" w:rsidR="00F11FE2" w:rsidRPr="00812F57" w:rsidRDefault="00932414" w:rsidP="00F11FE2">
      <w:pPr>
        <w:rPr>
          <w:rFonts w:ascii="Gill Sans MT" w:hAnsi="Gill Sans MT"/>
          <w:b/>
          <w:bCs/>
          <w:i/>
          <w:iCs/>
        </w:rPr>
      </w:pPr>
      <w:r w:rsidRPr="00812F57">
        <w:rPr>
          <w:rFonts w:ascii="Gill Sans MT" w:hAnsi="Gill Sans MT"/>
          <w:b/>
          <w:bCs/>
          <w:i/>
          <w:iCs/>
        </w:rPr>
        <w:t xml:space="preserve">2.5 </w:t>
      </w:r>
      <w:r w:rsidR="00F11FE2" w:rsidRPr="00812F57">
        <w:rPr>
          <w:rFonts w:ascii="Gill Sans MT" w:hAnsi="Gill Sans MT"/>
          <w:b/>
          <w:bCs/>
          <w:i/>
          <w:iCs/>
        </w:rPr>
        <w:t>Breakeven Analysis</w:t>
      </w:r>
    </w:p>
    <w:p w14:paraId="42BC2332" w14:textId="23009079" w:rsidR="000F0668" w:rsidRPr="00812F57" w:rsidRDefault="00932414" w:rsidP="00932414">
      <w:pPr>
        <w:pStyle w:val="ListParagraph"/>
        <w:numPr>
          <w:ilvl w:val="0"/>
          <w:numId w:val="11"/>
        </w:numPr>
        <w:rPr>
          <w:rFonts w:ascii="Gill Sans MT" w:hAnsi="Gill Sans MT"/>
        </w:rPr>
      </w:pPr>
      <w:r w:rsidRPr="00812F57">
        <w:rPr>
          <w:rFonts w:ascii="Gill Sans MT" w:hAnsi="Gill Sans MT" w:cstheme="majorHAnsi"/>
          <w:noProof/>
        </w:rPr>
        <mc:AlternateContent>
          <mc:Choice Requires="wps">
            <w:drawing>
              <wp:anchor distT="45720" distB="45720" distL="114300" distR="114300" simplePos="0" relativeHeight="251677696" behindDoc="0" locked="0" layoutInCell="1" allowOverlap="1" wp14:anchorId="7AA4EBF1" wp14:editId="73840308">
                <wp:simplePos x="0" y="0"/>
                <wp:positionH relativeFrom="column">
                  <wp:posOffset>0</wp:posOffset>
                </wp:positionH>
                <wp:positionV relativeFrom="paragraph">
                  <wp:posOffset>297669</wp:posOffset>
                </wp:positionV>
                <wp:extent cx="5956300" cy="711200"/>
                <wp:effectExtent l="0" t="0" r="25400" b="12700"/>
                <wp:wrapSquare wrapText="bothSides"/>
                <wp:docPr id="20734798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54A03F13" w14:textId="77777777" w:rsidR="00932414" w:rsidRDefault="00932414" w:rsidP="009324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4EBF1" id="_x0000_s1035" type="#_x0000_t202" style="position:absolute;left:0;text-align:left;margin-left:0;margin-top:23.45pt;width:469pt;height:5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">
                <v:textbox>
                  <w:txbxContent>
                    <w:p w14:paraId="54A03F13" w14:textId="77777777" w:rsidR="00932414" w:rsidRDefault="00932414" w:rsidP="00932414"/>
                  </w:txbxContent>
                </v:textbox>
                <w10:wrap type="square"/>
              </v:shape>
            </w:pict>
          </mc:Fallback>
        </mc:AlternateContent>
      </w:r>
      <w:r w:rsidR="00F11FE2" w:rsidRPr="00812F57">
        <w:rPr>
          <w:rFonts w:ascii="Gill Sans MT" w:hAnsi="Gill Sans MT"/>
        </w:rPr>
        <w:t>At what sales point will you cover all costs?</w:t>
      </w:r>
    </w:p>
    <w:p w14:paraId="3EB17EA9" w14:textId="6B4A7893" w:rsidR="00932414" w:rsidRPr="00812F57" w:rsidRDefault="00932414" w:rsidP="00932414">
      <w:pPr>
        <w:rPr>
          <w:rFonts w:ascii="Gill Sans MT" w:hAnsi="Gill Sans MT"/>
        </w:rPr>
      </w:pPr>
    </w:p>
    <w:p w14:paraId="54D939ED" w14:textId="77777777" w:rsidR="00416F3D" w:rsidRPr="00812F57" w:rsidRDefault="00416F3D" w:rsidP="00416F3D">
      <w:pPr>
        <w:pStyle w:val="Heading1"/>
        <w:rPr>
          <w:rFonts w:ascii="Gill Sans MT" w:hAnsi="Gill Sans MT"/>
        </w:rPr>
      </w:pPr>
      <w:r w:rsidRPr="00812F57">
        <w:rPr>
          <w:rFonts w:ascii="Gill Sans MT" w:hAnsi="Gill Sans MT"/>
        </w:rPr>
        <w:t>3. Place</w:t>
      </w:r>
    </w:p>
    <w:p w14:paraId="6A17F617" w14:textId="4AD0B169" w:rsidR="00416F3D" w:rsidRPr="00812F57" w:rsidRDefault="00416F3D" w:rsidP="00416F3D">
      <w:pPr>
        <w:rPr>
          <w:rFonts w:ascii="Gill Sans MT" w:hAnsi="Gill Sans MT"/>
        </w:rPr>
      </w:pPr>
      <w:r w:rsidRPr="00812F57">
        <w:rPr>
          <w:rFonts w:ascii="Gill Sans MT" w:hAnsi="Gill Sans MT"/>
        </w:rPr>
        <w:t>Your distribution channels are the bridge between your product and the customer. This section focuses on optimizing these channels to ensure that your product is easily accessible to your target audience.</w:t>
      </w:r>
    </w:p>
    <w:p w14:paraId="11015D52" w14:textId="77777777" w:rsidR="00415FDB" w:rsidRPr="00812F57" w:rsidRDefault="00415FDB" w:rsidP="00416F3D">
      <w:pPr>
        <w:rPr>
          <w:rFonts w:ascii="Gill Sans MT" w:hAnsi="Gill Sans MT"/>
        </w:rPr>
      </w:pPr>
    </w:p>
    <w:p w14:paraId="7E2186B0" w14:textId="2163769A" w:rsidR="00416F3D" w:rsidRPr="00812F57" w:rsidRDefault="00416F3D" w:rsidP="00416F3D">
      <w:pPr>
        <w:rPr>
          <w:rFonts w:ascii="Gill Sans MT" w:hAnsi="Gill Sans MT"/>
          <w:b/>
          <w:bCs/>
          <w:i/>
          <w:iCs/>
        </w:rPr>
      </w:pPr>
      <w:r w:rsidRPr="00812F57">
        <w:rPr>
          <w:rFonts w:ascii="Gill Sans MT" w:hAnsi="Gill Sans MT"/>
          <w:b/>
          <w:bCs/>
          <w:i/>
          <w:iCs/>
        </w:rPr>
        <w:t>3.1 Distribution Channels</w:t>
      </w:r>
    </w:p>
    <w:p w14:paraId="65B6646B" w14:textId="0CAE9D47" w:rsidR="00415FDB" w:rsidRPr="00812F57" w:rsidRDefault="00415FDB" w:rsidP="00415FDB">
      <w:pPr>
        <w:pStyle w:val="ListParagraph"/>
        <w:numPr>
          <w:ilvl w:val="0"/>
          <w:numId w:val="11"/>
        </w:numPr>
        <w:rPr>
          <w:rFonts w:ascii="Gill Sans MT" w:hAnsi="Gill Sans MT"/>
        </w:rPr>
      </w:pPr>
      <w:r w:rsidRPr="00812F57">
        <w:rPr>
          <w:rFonts w:ascii="Gill Sans MT" w:hAnsi="Gill Sans MT" w:cstheme="majorHAnsi"/>
          <w:noProof/>
        </w:rPr>
        <mc:AlternateContent>
          <mc:Choice Requires="wps">
            <w:drawing>
              <wp:anchor distT="45720" distB="45720" distL="114300" distR="114300" simplePos="0" relativeHeight="251679744" behindDoc="0" locked="0" layoutInCell="1" allowOverlap="1" wp14:anchorId="31867ADA" wp14:editId="5A84EB34">
                <wp:simplePos x="0" y="0"/>
                <wp:positionH relativeFrom="column">
                  <wp:posOffset>0</wp:posOffset>
                </wp:positionH>
                <wp:positionV relativeFrom="paragraph">
                  <wp:posOffset>288200</wp:posOffset>
                </wp:positionV>
                <wp:extent cx="5956300" cy="711200"/>
                <wp:effectExtent l="0" t="0" r="25400" b="12700"/>
                <wp:wrapSquare wrapText="bothSides"/>
                <wp:docPr id="32428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5260FCE2" w14:textId="77777777" w:rsidR="00415FDB" w:rsidRDefault="00415FDB" w:rsidP="00415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67ADA" id="_x0000_s1036" type="#_x0000_t202" style="position:absolute;left:0;text-align:left;margin-left:0;margin-top:22.7pt;width:469pt;height:5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">
                <v:textbox>
                  <w:txbxContent>
                    <w:p w14:paraId="5260FCE2" w14:textId="77777777" w:rsidR="00415FDB" w:rsidRDefault="00415FDB" w:rsidP="00415FDB"/>
                  </w:txbxContent>
                </v:textbox>
                <w10:wrap type="square"/>
              </v:shape>
            </w:pict>
          </mc:Fallback>
        </mc:AlternateContent>
      </w:r>
      <w:r w:rsidR="00416F3D" w:rsidRPr="00812F57">
        <w:rPr>
          <w:rFonts w:ascii="Gill Sans MT" w:hAnsi="Gill Sans MT"/>
        </w:rPr>
        <w:t>Online, retail, direct sales, etc.</w:t>
      </w:r>
    </w:p>
    <w:p w14:paraId="066C29AC" w14:textId="77777777" w:rsidR="00415FDB" w:rsidRPr="00812F57" w:rsidRDefault="00415FDB">
      <w:pPr>
        <w:rPr>
          <w:rFonts w:ascii="Gill Sans MT" w:hAnsi="Gill Sans MT"/>
          <w:b/>
          <w:bCs/>
          <w:i/>
          <w:iCs/>
        </w:rPr>
      </w:pPr>
      <w:r w:rsidRPr="00812F57">
        <w:rPr>
          <w:rFonts w:ascii="Gill Sans MT" w:hAnsi="Gill Sans MT"/>
          <w:b/>
          <w:bCs/>
          <w:i/>
          <w:iCs/>
        </w:rPr>
        <w:br w:type="page"/>
      </w:r>
    </w:p>
    <w:p w14:paraId="7D8F180A" w14:textId="6300BA7F" w:rsidR="00416F3D" w:rsidRPr="00812F57" w:rsidRDefault="00416F3D" w:rsidP="00416F3D">
      <w:pPr>
        <w:rPr>
          <w:rFonts w:ascii="Gill Sans MT" w:hAnsi="Gill Sans MT"/>
          <w:b/>
          <w:bCs/>
          <w:i/>
          <w:iCs/>
        </w:rPr>
      </w:pPr>
      <w:r w:rsidRPr="00812F57">
        <w:rPr>
          <w:rFonts w:ascii="Gill Sans MT" w:hAnsi="Gill Sans MT"/>
          <w:b/>
          <w:bCs/>
          <w:i/>
          <w:iCs/>
        </w:rPr>
        <w:lastRenderedPageBreak/>
        <w:t>3.2 Location Strategy</w:t>
      </w:r>
    </w:p>
    <w:p w14:paraId="6D4FB3C9" w14:textId="7583922C" w:rsidR="00415FDB" w:rsidRPr="00812F57" w:rsidRDefault="00415FDB" w:rsidP="00415FDB">
      <w:pPr>
        <w:pStyle w:val="ListParagraph"/>
        <w:numPr>
          <w:ilvl w:val="0"/>
          <w:numId w:val="11"/>
        </w:numPr>
        <w:rPr>
          <w:rFonts w:ascii="Gill Sans MT" w:hAnsi="Gill Sans MT"/>
        </w:rPr>
      </w:pPr>
      <w:r w:rsidRPr="00812F57">
        <w:rPr>
          <w:rFonts w:ascii="Gill Sans MT" w:hAnsi="Gill Sans MT" w:cstheme="majorHAnsi"/>
          <w:noProof/>
        </w:rPr>
        <mc:AlternateContent>
          <mc:Choice Requires="wps">
            <w:drawing>
              <wp:anchor distT="45720" distB="45720" distL="114300" distR="114300" simplePos="0" relativeHeight="251681792" behindDoc="0" locked="0" layoutInCell="1" allowOverlap="1" wp14:anchorId="57ECB018" wp14:editId="1342B98B">
                <wp:simplePos x="0" y="0"/>
                <wp:positionH relativeFrom="column">
                  <wp:posOffset>0</wp:posOffset>
                </wp:positionH>
                <wp:positionV relativeFrom="paragraph">
                  <wp:posOffset>312420</wp:posOffset>
                </wp:positionV>
                <wp:extent cx="5956300" cy="711200"/>
                <wp:effectExtent l="0" t="0" r="25400" b="12700"/>
                <wp:wrapSquare wrapText="bothSides"/>
                <wp:docPr id="20878615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601DA2FA" w14:textId="77777777" w:rsidR="00415FDB" w:rsidRDefault="00415FDB" w:rsidP="00415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CB018" id="_x0000_s1037" type="#_x0000_t202" style="position:absolute;left:0;text-align:left;margin-left:0;margin-top:24.6pt;width:469pt;height:5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">
                <v:textbox>
                  <w:txbxContent>
                    <w:p w14:paraId="601DA2FA" w14:textId="77777777" w:rsidR="00415FDB" w:rsidRDefault="00415FDB" w:rsidP="00415FDB"/>
                  </w:txbxContent>
                </v:textbox>
                <w10:wrap type="square"/>
              </v:shape>
            </w:pict>
          </mc:Fallback>
        </mc:AlternateContent>
      </w:r>
      <w:r w:rsidR="00416F3D" w:rsidRPr="00812F57">
        <w:rPr>
          <w:rFonts w:ascii="Gill Sans MT" w:hAnsi="Gill Sans MT"/>
        </w:rPr>
        <w:t>Where are your target customers located?</w:t>
      </w:r>
    </w:p>
    <w:p w14:paraId="07748EAF" w14:textId="5B12A6FC" w:rsidR="00416F3D" w:rsidRPr="00812F57" w:rsidRDefault="00416F3D" w:rsidP="00416F3D">
      <w:pPr>
        <w:rPr>
          <w:rFonts w:ascii="Gill Sans MT" w:hAnsi="Gill Sans MT"/>
          <w:b/>
          <w:bCs/>
          <w:i/>
          <w:iCs/>
        </w:rPr>
      </w:pPr>
      <w:r w:rsidRPr="00812F57">
        <w:rPr>
          <w:rFonts w:ascii="Gill Sans MT" w:hAnsi="Gill Sans MT"/>
          <w:b/>
          <w:bCs/>
          <w:i/>
          <w:iCs/>
        </w:rPr>
        <w:t>3.3 Supply Chain</w:t>
      </w:r>
    </w:p>
    <w:p w14:paraId="2CA0B6CB" w14:textId="1CAED1E5" w:rsidR="00415FDB" w:rsidRPr="00812F57" w:rsidRDefault="00415FDB" w:rsidP="00415FDB">
      <w:pPr>
        <w:pStyle w:val="ListParagraph"/>
        <w:numPr>
          <w:ilvl w:val="0"/>
          <w:numId w:val="11"/>
        </w:numPr>
        <w:rPr>
          <w:rFonts w:ascii="Gill Sans MT" w:hAnsi="Gill Sans MT"/>
        </w:rPr>
      </w:pPr>
      <w:r w:rsidRPr="00812F57">
        <w:rPr>
          <w:rFonts w:ascii="Gill Sans MT" w:hAnsi="Gill Sans MT" w:cstheme="majorHAnsi"/>
          <w:noProof/>
        </w:rPr>
        <mc:AlternateContent>
          <mc:Choice Requires="wps">
            <w:drawing>
              <wp:anchor distT="45720" distB="45720" distL="114300" distR="114300" simplePos="0" relativeHeight="251683840" behindDoc="0" locked="0" layoutInCell="1" allowOverlap="1" wp14:anchorId="1A81643F" wp14:editId="719B7D06">
                <wp:simplePos x="0" y="0"/>
                <wp:positionH relativeFrom="column">
                  <wp:posOffset>0</wp:posOffset>
                </wp:positionH>
                <wp:positionV relativeFrom="paragraph">
                  <wp:posOffset>347345</wp:posOffset>
                </wp:positionV>
                <wp:extent cx="5956300" cy="711200"/>
                <wp:effectExtent l="0" t="0" r="25400" b="12700"/>
                <wp:wrapSquare wrapText="bothSides"/>
                <wp:docPr id="12792899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00664CBA" w14:textId="77777777" w:rsidR="00415FDB" w:rsidRDefault="00415FDB" w:rsidP="00415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1643F" id="_x0000_s1038" type="#_x0000_t202" style="position:absolute;left:0;text-align:left;margin-left:0;margin-top:27.35pt;width:469pt;height:5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">
                <v:textbox>
                  <w:txbxContent>
                    <w:p w14:paraId="00664CBA" w14:textId="77777777" w:rsidR="00415FDB" w:rsidRDefault="00415FDB" w:rsidP="00415FDB"/>
                  </w:txbxContent>
                </v:textbox>
                <w10:wrap type="square"/>
              </v:shape>
            </w:pict>
          </mc:Fallback>
        </mc:AlternateContent>
      </w:r>
      <w:r w:rsidR="00416F3D" w:rsidRPr="00812F57">
        <w:rPr>
          <w:rFonts w:ascii="Gill Sans MT" w:hAnsi="Gill Sans MT"/>
        </w:rPr>
        <w:t>Details about suppliers, manufacturers, distributors, etc.</w:t>
      </w:r>
    </w:p>
    <w:p w14:paraId="43FFB61A" w14:textId="15578EEC" w:rsidR="00416F3D" w:rsidRPr="00812F57" w:rsidRDefault="00416F3D" w:rsidP="00416F3D">
      <w:pPr>
        <w:rPr>
          <w:rFonts w:ascii="Gill Sans MT" w:hAnsi="Gill Sans MT"/>
          <w:b/>
          <w:bCs/>
          <w:i/>
          <w:iCs/>
        </w:rPr>
      </w:pPr>
      <w:r w:rsidRPr="00812F57">
        <w:rPr>
          <w:rFonts w:ascii="Gill Sans MT" w:hAnsi="Gill Sans MT"/>
          <w:b/>
          <w:bCs/>
          <w:i/>
          <w:iCs/>
        </w:rPr>
        <w:t>3.4 Logistics</w:t>
      </w:r>
    </w:p>
    <w:p w14:paraId="7DDFF692" w14:textId="34C11E99" w:rsidR="00415FDB" w:rsidRPr="00812F57" w:rsidRDefault="00415FDB" w:rsidP="00415FDB">
      <w:pPr>
        <w:pStyle w:val="ListParagraph"/>
        <w:numPr>
          <w:ilvl w:val="0"/>
          <w:numId w:val="11"/>
        </w:numPr>
        <w:rPr>
          <w:rFonts w:ascii="Gill Sans MT" w:hAnsi="Gill Sans MT"/>
        </w:rPr>
      </w:pPr>
      <w:r w:rsidRPr="00812F57">
        <w:rPr>
          <w:rFonts w:ascii="Gill Sans MT" w:hAnsi="Gill Sans MT" w:cstheme="majorHAnsi"/>
          <w:noProof/>
        </w:rPr>
        <mc:AlternateContent>
          <mc:Choice Requires="wps">
            <w:drawing>
              <wp:anchor distT="45720" distB="45720" distL="114300" distR="114300" simplePos="0" relativeHeight="251685888" behindDoc="0" locked="0" layoutInCell="1" allowOverlap="1" wp14:anchorId="34002604" wp14:editId="013B30D0">
                <wp:simplePos x="0" y="0"/>
                <wp:positionH relativeFrom="column">
                  <wp:posOffset>0</wp:posOffset>
                </wp:positionH>
                <wp:positionV relativeFrom="paragraph">
                  <wp:posOffset>332838</wp:posOffset>
                </wp:positionV>
                <wp:extent cx="5956300" cy="711200"/>
                <wp:effectExtent l="0" t="0" r="25400" b="12700"/>
                <wp:wrapSquare wrapText="bothSides"/>
                <wp:docPr id="19053587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0217F2F3" w14:textId="77777777" w:rsidR="00415FDB" w:rsidRDefault="00415FDB" w:rsidP="00415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02604" id="_x0000_s1039" type="#_x0000_t202" style="position:absolute;left:0;text-align:left;margin-left:0;margin-top:26.2pt;width:469pt;height:5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">
                <v:textbox>
                  <w:txbxContent>
                    <w:p w14:paraId="0217F2F3" w14:textId="77777777" w:rsidR="00415FDB" w:rsidRDefault="00415FDB" w:rsidP="00415FDB"/>
                  </w:txbxContent>
                </v:textbox>
                <w10:wrap type="square"/>
              </v:shape>
            </w:pict>
          </mc:Fallback>
        </mc:AlternateContent>
      </w:r>
      <w:r w:rsidR="00416F3D" w:rsidRPr="00812F57">
        <w:rPr>
          <w:rFonts w:ascii="Gill Sans MT" w:hAnsi="Gill Sans MT"/>
        </w:rPr>
        <w:t>Transportation, warehousing, inventory management, etc.</w:t>
      </w:r>
    </w:p>
    <w:p w14:paraId="74CCA238" w14:textId="39C35318" w:rsidR="00416F3D" w:rsidRPr="00812F57" w:rsidRDefault="00416F3D" w:rsidP="00416F3D">
      <w:pPr>
        <w:rPr>
          <w:rFonts w:ascii="Gill Sans MT" w:hAnsi="Gill Sans MT"/>
          <w:b/>
          <w:bCs/>
          <w:i/>
          <w:iCs/>
        </w:rPr>
      </w:pPr>
      <w:r w:rsidRPr="00812F57">
        <w:rPr>
          <w:rFonts w:ascii="Gill Sans MT" w:hAnsi="Gill Sans MT"/>
          <w:b/>
          <w:bCs/>
          <w:i/>
          <w:iCs/>
        </w:rPr>
        <w:t>3.5 Retail or Online Presence</w:t>
      </w:r>
    </w:p>
    <w:p w14:paraId="26A682D5" w14:textId="6CE6E9D1" w:rsidR="00415FDB" w:rsidRPr="00812F57" w:rsidRDefault="00415FDB" w:rsidP="00415FDB">
      <w:pPr>
        <w:pStyle w:val="ListParagraph"/>
        <w:numPr>
          <w:ilvl w:val="0"/>
          <w:numId w:val="11"/>
        </w:numPr>
        <w:rPr>
          <w:rFonts w:ascii="Gill Sans MT" w:hAnsi="Gill Sans MT"/>
        </w:rPr>
      </w:pPr>
      <w:r w:rsidRPr="00812F57">
        <w:rPr>
          <w:rFonts w:ascii="Gill Sans MT" w:hAnsi="Gill Sans MT" w:cstheme="majorHAnsi"/>
          <w:noProof/>
        </w:rPr>
        <mc:AlternateContent>
          <mc:Choice Requires="wps">
            <w:drawing>
              <wp:anchor distT="45720" distB="45720" distL="114300" distR="114300" simplePos="0" relativeHeight="251687936" behindDoc="0" locked="0" layoutInCell="1" allowOverlap="1" wp14:anchorId="5784D882" wp14:editId="2D177AC3">
                <wp:simplePos x="0" y="0"/>
                <wp:positionH relativeFrom="column">
                  <wp:posOffset>0</wp:posOffset>
                </wp:positionH>
                <wp:positionV relativeFrom="paragraph">
                  <wp:posOffset>298303</wp:posOffset>
                </wp:positionV>
                <wp:extent cx="5956300" cy="711200"/>
                <wp:effectExtent l="0" t="0" r="25400" b="12700"/>
                <wp:wrapSquare wrapText="bothSides"/>
                <wp:docPr id="1496204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3A5A627A" w14:textId="77777777" w:rsidR="00415FDB" w:rsidRDefault="00415FDB" w:rsidP="00415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4D882" id="_x0000_s1040" type="#_x0000_t202" style="position:absolute;left:0;text-align:left;margin-left:0;margin-top:23.5pt;width:469pt;height:5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">
                <v:textbox>
                  <w:txbxContent>
                    <w:p w14:paraId="3A5A627A" w14:textId="77777777" w:rsidR="00415FDB" w:rsidRDefault="00415FDB" w:rsidP="00415FDB"/>
                  </w:txbxContent>
                </v:textbox>
                <w10:wrap type="square"/>
              </v:shape>
            </w:pict>
          </mc:Fallback>
        </mc:AlternateContent>
      </w:r>
      <w:r w:rsidR="00416F3D" w:rsidRPr="00812F57">
        <w:rPr>
          <w:rFonts w:ascii="Gill Sans MT" w:hAnsi="Gill Sans MT"/>
        </w:rPr>
        <w:t>Store layout, e-commerce website, etc.</w:t>
      </w:r>
    </w:p>
    <w:p w14:paraId="3F39C492" w14:textId="77777777" w:rsidR="00DD6B8A" w:rsidRPr="00812F57" w:rsidRDefault="00DD6B8A" w:rsidP="00DD6B8A">
      <w:pPr>
        <w:pStyle w:val="Heading1"/>
        <w:rPr>
          <w:rFonts w:ascii="Gill Sans MT" w:hAnsi="Gill Sans MT"/>
        </w:rPr>
      </w:pPr>
      <w:r w:rsidRPr="00812F57">
        <w:rPr>
          <w:rFonts w:ascii="Gill Sans MT" w:hAnsi="Gill Sans MT"/>
        </w:rPr>
        <w:t>4. Promotion</w:t>
      </w:r>
    </w:p>
    <w:p w14:paraId="4145C675" w14:textId="52692015" w:rsidR="00DD6B8A" w:rsidRPr="00812F57" w:rsidRDefault="00DD6B8A" w:rsidP="00DD6B8A">
      <w:pPr>
        <w:rPr>
          <w:rFonts w:ascii="Gill Sans MT" w:hAnsi="Gill Sans MT"/>
        </w:rPr>
      </w:pPr>
      <w:r w:rsidRPr="00812F57">
        <w:rPr>
          <w:rFonts w:ascii="Gill Sans MT" w:hAnsi="Gill Sans MT"/>
        </w:rPr>
        <w:t>In a crowded marketplace, visibility is key. This section provides insights into various promotional strategies and tools, ensuring your product doesn't just blend into the background but stands out.</w:t>
      </w:r>
    </w:p>
    <w:p w14:paraId="4C19F3FF" w14:textId="53A9E1E8" w:rsidR="00DD6B8A" w:rsidRPr="00812F57" w:rsidRDefault="00DD6B8A" w:rsidP="00DD6B8A">
      <w:pPr>
        <w:rPr>
          <w:rFonts w:ascii="Gill Sans MT" w:hAnsi="Gill Sans MT"/>
          <w:b/>
          <w:bCs/>
          <w:i/>
          <w:iCs/>
        </w:rPr>
      </w:pPr>
      <w:r w:rsidRPr="00812F57">
        <w:rPr>
          <w:rFonts w:ascii="Gill Sans MT" w:hAnsi="Gill Sans MT"/>
          <w:b/>
          <w:bCs/>
          <w:i/>
          <w:iCs/>
        </w:rPr>
        <w:t>4.1 Advertising Channels</w:t>
      </w:r>
    </w:p>
    <w:p w14:paraId="2E7C46E8" w14:textId="1AE2630A" w:rsidR="00F9677E" w:rsidRPr="00812F57" w:rsidRDefault="00F9677E" w:rsidP="00F9677E">
      <w:pPr>
        <w:pStyle w:val="ListParagraph"/>
        <w:numPr>
          <w:ilvl w:val="0"/>
          <w:numId w:val="11"/>
        </w:numPr>
        <w:rPr>
          <w:rFonts w:ascii="Gill Sans MT" w:hAnsi="Gill Sans MT"/>
        </w:rPr>
      </w:pPr>
      <w:r w:rsidRPr="00812F57">
        <w:rPr>
          <w:rFonts w:ascii="Gill Sans MT" w:hAnsi="Gill Sans MT" w:cstheme="majorHAnsi"/>
          <w:noProof/>
        </w:rPr>
        <mc:AlternateContent>
          <mc:Choice Requires="wps">
            <w:drawing>
              <wp:anchor distT="45720" distB="45720" distL="114300" distR="114300" simplePos="0" relativeHeight="251689984" behindDoc="0" locked="0" layoutInCell="1" allowOverlap="1" wp14:anchorId="1D38F576" wp14:editId="46A2D83C">
                <wp:simplePos x="0" y="0"/>
                <wp:positionH relativeFrom="column">
                  <wp:posOffset>-33020</wp:posOffset>
                </wp:positionH>
                <wp:positionV relativeFrom="paragraph">
                  <wp:posOffset>283845</wp:posOffset>
                </wp:positionV>
                <wp:extent cx="5956300" cy="711200"/>
                <wp:effectExtent l="0" t="0" r="25400" b="12700"/>
                <wp:wrapSquare wrapText="bothSides"/>
                <wp:docPr id="9893726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70B909F2" w14:textId="77777777" w:rsidR="00F9677E" w:rsidRDefault="00F9677E" w:rsidP="00F967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8F576" id="_x0000_s1041" type="#_x0000_t202" style="position:absolute;left:0;text-align:left;margin-left:-2.6pt;margin-top:22.35pt;width:469pt;height:5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">
                <v:textbox>
                  <w:txbxContent>
                    <w:p w14:paraId="70B909F2" w14:textId="77777777" w:rsidR="00F9677E" w:rsidRDefault="00F9677E" w:rsidP="00F9677E"/>
                  </w:txbxContent>
                </v:textbox>
                <w10:wrap type="square"/>
              </v:shape>
            </w:pict>
          </mc:Fallback>
        </mc:AlternateContent>
      </w:r>
      <w:r w:rsidR="00DD6B8A" w:rsidRPr="00812F57">
        <w:rPr>
          <w:rFonts w:ascii="Gill Sans MT" w:hAnsi="Gill Sans MT"/>
        </w:rPr>
        <w:t>Online, TV, radio, print, etc.</w:t>
      </w:r>
    </w:p>
    <w:p w14:paraId="5F12698B" w14:textId="2B33E8FC" w:rsidR="00DD6B8A" w:rsidRPr="00812F57" w:rsidRDefault="00DD6B8A" w:rsidP="00DD6B8A">
      <w:pPr>
        <w:rPr>
          <w:rFonts w:ascii="Gill Sans MT" w:hAnsi="Gill Sans MT"/>
          <w:b/>
          <w:bCs/>
          <w:i/>
          <w:iCs/>
        </w:rPr>
      </w:pPr>
      <w:r w:rsidRPr="00812F57">
        <w:rPr>
          <w:rFonts w:ascii="Gill Sans MT" w:hAnsi="Gill Sans MT"/>
          <w:b/>
          <w:bCs/>
          <w:i/>
          <w:iCs/>
        </w:rPr>
        <w:lastRenderedPageBreak/>
        <w:t>4.2 Sales Promotions</w:t>
      </w:r>
    </w:p>
    <w:p w14:paraId="4B811DDB" w14:textId="4F2A1B8E" w:rsidR="00F9677E" w:rsidRPr="00812F57" w:rsidRDefault="00F9677E" w:rsidP="00F9677E">
      <w:pPr>
        <w:pStyle w:val="ListParagraph"/>
        <w:numPr>
          <w:ilvl w:val="0"/>
          <w:numId w:val="11"/>
        </w:numPr>
        <w:rPr>
          <w:rFonts w:ascii="Gill Sans MT" w:hAnsi="Gill Sans MT"/>
        </w:rPr>
      </w:pPr>
      <w:r w:rsidRPr="00812F57">
        <w:rPr>
          <w:rFonts w:ascii="Gill Sans MT" w:hAnsi="Gill Sans MT" w:cstheme="majorHAnsi"/>
          <w:noProof/>
        </w:rPr>
        <mc:AlternateContent>
          <mc:Choice Requires="wps">
            <w:drawing>
              <wp:anchor distT="45720" distB="45720" distL="114300" distR="114300" simplePos="0" relativeHeight="251692032" behindDoc="0" locked="0" layoutInCell="1" allowOverlap="1" wp14:anchorId="62B7A04E" wp14:editId="6E207509">
                <wp:simplePos x="0" y="0"/>
                <wp:positionH relativeFrom="column">
                  <wp:posOffset>0</wp:posOffset>
                </wp:positionH>
                <wp:positionV relativeFrom="paragraph">
                  <wp:posOffset>282575</wp:posOffset>
                </wp:positionV>
                <wp:extent cx="5956300" cy="711200"/>
                <wp:effectExtent l="0" t="0" r="25400" b="12700"/>
                <wp:wrapSquare wrapText="bothSides"/>
                <wp:docPr id="1787900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6B92727B" w14:textId="77777777" w:rsidR="00F9677E" w:rsidRDefault="00F9677E" w:rsidP="00F967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7A04E" id="_x0000_s1042" type="#_x0000_t202" style="position:absolute;left:0;text-align:left;margin-left:0;margin-top:22.25pt;width:469pt;height:5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">
                <v:textbox>
                  <w:txbxContent>
                    <w:p w14:paraId="6B92727B" w14:textId="77777777" w:rsidR="00F9677E" w:rsidRDefault="00F9677E" w:rsidP="00F9677E"/>
                  </w:txbxContent>
                </v:textbox>
                <w10:wrap type="square"/>
              </v:shape>
            </w:pict>
          </mc:Fallback>
        </mc:AlternateContent>
      </w:r>
      <w:r w:rsidR="00DD6B8A" w:rsidRPr="00812F57">
        <w:rPr>
          <w:rFonts w:ascii="Gill Sans MT" w:hAnsi="Gill Sans MT"/>
        </w:rPr>
        <w:t>Coupons, contests, etc.</w:t>
      </w:r>
    </w:p>
    <w:p w14:paraId="05209FBD" w14:textId="0FDCF872" w:rsidR="00DD6B8A" w:rsidRPr="00812F57" w:rsidRDefault="00DD6B8A" w:rsidP="00DD6B8A">
      <w:pPr>
        <w:rPr>
          <w:rFonts w:ascii="Gill Sans MT" w:hAnsi="Gill Sans MT"/>
          <w:b/>
          <w:bCs/>
          <w:i/>
          <w:iCs/>
        </w:rPr>
      </w:pPr>
      <w:r w:rsidRPr="00812F57">
        <w:rPr>
          <w:rFonts w:ascii="Gill Sans MT" w:hAnsi="Gill Sans MT"/>
          <w:b/>
          <w:bCs/>
          <w:i/>
          <w:iCs/>
        </w:rPr>
        <w:t>4.3 Public Relations</w:t>
      </w:r>
    </w:p>
    <w:p w14:paraId="6CC01C3D" w14:textId="21724119" w:rsidR="00F9677E" w:rsidRPr="00812F57" w:rsidRDefault="00F9677E" w:rsidP="00F9677E">
      <w:pPr>
        <w:pStyle w:val="ListParagraph"/>
        <w:numPr>
          <w:ilvl w:val="0"/>
          <w:numId w:val="11"/>
        </w:numPr>
        <w:rPr>
          <w:rFonts w:ascii="Gill Sans MT" w:hAnsi="Gill Sans MT"/>
        </w:rPr>
      </w:pPr>
      <w:r w:rsidRPr="00812F57">
        <w:rPr>
          <w:rFonts w:ascii="Gill Sans MT" w:hAnsi="Gill Sans MT" w:cstheme="majorHAnsi"/>
          <w:noProof/>
        </w:rPr>
        <mc:AlternateContent>
          <mc:Choice Requires="wps">
            <w:drawing>
              <wp:anchor distT="45720" distB="45720" distL="114300" distR="114300" simplePos="0" relativeHeight="251694080" behindDoc="0" locked="0" layoutInCell="1" allowOverlap="1" wp14:anchorId="738762AC" wp14:editId="4452D11A">
                <wp:simplePos x="0" y="0"/>
                <wp:positionH relativeFrom="column">
                  <wp:posOffset>0</wp:posOffset>
                </wp:positionH>
                <wp:positionV relativeFrom="paragraph">
                  <wp:posOffset>296863</wp:posOffset>
                </wp:positionV>
                <wp:extent cx="5956300" cy="711200"/>
                <wp:effectExtent l="0" t="0" r="25400" b="12700"/>
                <wp:wrapSquare wrapText="bothSides"/>
                <wp:docPr id="1600009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4FDE6503" w14:textId="77777777" w:rsidR="00F9677E" w:rsidRDefault="00F9677E" w:rsidP="00F967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762AC" id="_x0000_s1043" type="#_x0000_t202" style="position:absolute;left:0;text-align:left;margin-left:0;margin-top:23.4pt;width:469pt;height:56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">
                <v:textbox>
                  <w:txbxContent>
                    <w:p w14:paraId="4FDE6503" w14:textId="77777777" w:rsidR="00F9677E" w:rsidRDefault="00F9677E" w:rsidP="00F9677E"/>
                  </w:txbxContent>
                </v:textbox>
                <w10:wrap type="square"/>
              </v:shape>
            </w:pict>
          </mc:Fallback>
        </mc:AlternateContent>
      </w:r>
      <w:r w:rsidR="00DD6B8A" w:rsidRPr="00812F57">
        <w:rPr>
          <w:rFonts w:ascii="Gill Sans MT" w:hAnsi="Gill Sans MT"/>
        </w:rPr>
        <w:t>Press releases, events, etc.</w:t>
      </w:r>
    </w:p>
    <w:p w14:paraId="6431E2F3" w14:textId="74558505" w:rsidR="00DD6B8A" w:rsidRPr="00812F57" w:rsidRDefault="00DD6B8A" w:rsidP="00DD6B8A">
      <w:pPr>
        <w:rPr>
          <w:rFonts w:ascii="Gill Sans MT" w:hAnsi="Gill Sans MT"/>
          <w:b/>
          <w:bCs/>
          <w:i/>
          <w:iCs/>
        </w:rPr>
      </w:pPr>
      <w:r w:rsidRPr="00812F57">
        <w:rPr>
          <w:rFonts w:ascii="Gill Sans MT" w:hAnsi="Gill Sans MT"/>
          <w:b/>
          <w:bCs/>
          <w:i/>
          <w:iCs/>
        </w:rPr>
        <w:t>4.4 Social Media</w:t>
      </w:r>
    </w:p>
    <w:p w14:paraId="0117E051" w14:textId="14BF3EF1" w:rsidR="00F9677E" w:rsidRPr="00812F57" w:rsidRDefault="00F9677E" w:rsidP="00F9677E">
      <w:pPr>
        <w:pStyle w:val="ListParagraph"/>
        <w:numPr>
          <w:ilvl w:val="0"/>
          <w:numId w:val="11"/>
        </w:numPr>
        <w:rPr>
          <w:rFonts w:ascii="Gill Sans MT" w:hAnsi="Gill Sans MT"/>
        </w:rPr>
      </w:pPr>
      <w:r w:rsidRPr="00812F57">
        <w:rPr>
          <w:rFonts w:ascii="Gill Sans MT" w:hAnsi="Gill Sans MT" w:cstheme="majorHAnsi"/>
          <w:noProof/>
        </w:rPr>
        <mc:AlternateContent>
          <mc:Choice Requires="wps">
            <w:drawing>
              <wp:anchor distT="45720" distB="45720" distL="114300" distR="114300" simplePos="0" relativeHeight="251696128" behindDoc="0" locked="0" layoutInCell="1" allowOverlap="1" wp14:anchorId="76574DBD" wp14:editId="10390101">
                <wp:simplePos x="0" y="0"/>
                <wp:positionH relativeFrom="column">
                  <wp:posOffset>0</wp:posOffset>
                </wp:positionH>
                <wp:positionV relativeFrom="paragraph">
                  <wp:posOffset>296862</wp:posOffset>
                </wp:positionV>
                <wp:extent cx="5956300" cy="711200"/>
                <wp:effectExtent l="0" t="0" r="25400" b="12700"/>
                <wp:wrapSquare wrapText="bothSides"/>
                <wp:docPr id="9036239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6ECCFA24" w14:textId="77777777" w:rsidR="00F9677E" w:rsidRDefault="00F9677E" w:rsidP="00F967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74DBD" id="_x0000_s1044" type="#_x0000_t202" style="position:absolute;left:0;text-align:left;margin-left:0;margin-top:23.35pt;width:469pt;height:56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">
                <v:textbox>
                  <w:txbxContent>
                    <w:p w14:paraId="6ECCFA24" w14:textId="77777777" w:rsidR="00F9677E" w:rsidRDefault="00F9677E" w:rsidP="00F9677E"/>
                  </w:txbxContent>
                </v:textbox>
                <w10:wrap type="square"/>
              </v:shape>
            </w:pict>
          </mc:Fallback>
        </mc:AlternateContent>
      </w:r>
      <w:r w:rsidR="00DD6B8A" w:rsidRPr="00812F57">
        <w:rPr>
          <w:rFonts w:ascii="Gill Sans MT" w:hAnsi="Gill Sans MT"/>
        </w:rPr>
        <w:t>Platforms, frequency of posts, content strategy, etc.</w:t>
      </w:r>
    </w:p>
    <w:p w14:paraId="205C585D" w14:textId="4AC14A8B" w:rsidR="00DD6B8A" w:rsidRPr="00812F57" w:rsidRDefault="00DD6B8A" w:rsidP="00DD6B8A">
      <w:pPr>
        <w:rPr>
          <w:rFonts w:ascii="Gill Sans MT" w:hAnsi="Gill Sans MT"/>
          <w:b/>
          <w:bCs/>
          <w:i/>
          <w:iCs/>
        </w:rPr>
      </w:pPr>
      <w:r w:rsidRPr="00812F57">
        <w:rPr>
          <w:rFonts w:ascii="Gill Sans MT" w:hAnsi="Gill Sans MT"/>
          <w:b/>
          <w:bCs/>
          <w:i/>
          <w:iCs/>
        </w:rPr>
        <w:t>4.5 Customer Retention</w:t>
      </w:r>
    </w:p>
    <w:p w14:paraId="7A77F9C9" w14:textId="584B653C" w:rsidR="00F9677E" w:rsidRPr="00812F57" w:rsidRDefault="00F9677E" w:rsidP="00F9677E">
      <w:pPr>
        <w:pStyle w:val="ListParagraph"/>
        <w:numPr>
          <w:ilvl w:val="0"/>
          <w:numId w:val="11"/>
        </w:numPr>
        <w:rPr>
          <w:rFonts w:ascii="Gill Sans MT" w:hAnsi="Gill Sans MT"/>
        </w:rPr>
      </w:pPr>
      <w:r w:rsidRPr="00812F57">
        <w:rPr>
          <w:rFonts w:ascii="Gill Sans MT" w:hAnsi="Gill Sans MT" w:cstheme="majorHAnsi"/>
          <w:noProof/>
        </w:rPr>
        <mc:AlternateContent>
          <mc:Choice Requires="wps">
            <w:drawing>
              <wp:anchor distT="45720" distB="45720" distL="114300" distR="114300" simplePos="0" relativeHeight="251698176" behindDoc="0" locked="0" layoutInCell="1" allowOverlap="1" wp14:anchorId="065BDDF2" wp14:editId="34FE1EE9">
                <wp:simplePos x="0" y="0"/>
                <wp:positionH relativeFrom="column">
                  <wp:posOffset>-28575</wp:posOffset>
                </wp:positionH>
                <wp:positionV relativeFrom="paragraph">
                  <wp:posOffset>345440</wp:posOffset>
                </wp:positionV>
                <wp:extent cx="5956300" cy="711200"/>
                <wp:effectExtent l="0" t="0" r="25400" b="12700"/>
                <wp:wrapSquare wrapText="bothSides"/>
                <wp:docPr id="1206444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7E699E4A" w14:textId="77777777" w:rsidR="00F9677E" w:rsidRDefault="00F9677E" w:rsidP="00F967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BDDF2" id="_x0000_s1045" type="#_x0000_t202" style="position:absolute;left:0;text-align:left;margin-left:-2.25pt;margin-top:27.2pt;width:469pt;height:56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">
                <v:textbox>
                  <w:txbxContent>
                    <w:p w14:paraId="7E699E4A" w14:textId="77777777" w:rsidR="00F9677E" w:rsidRDefault="00F9677E" w:rsidP="00F9677E"/>
                  </w:txbxContent>
                </v:textbox>
                <w10:wrap type="square"/>
              </v:shape>
            </w:pict>
          </mc:Fallback>
        </mc:AlternateContent>
      </w:r>
      <w:r w:rsidR="00DD6B8A" w:rsidRPr="00812F57">
        <w:rPr>
          <w:rFonts w:ascii="Gill Sans MT" w:hAnsi="Gill Sans MT"/>
        </w:rPr>
        <w:t>Loyalty programs, customer engagement, etc.</w:t>
      </w:r>
    </w:p>
    <w:p w14:paraId="46A9B1D7" w14:textId="77777777" w:rsidR="009B02F0" w:rsidRPr="00812F57" w:rsidRDefault="009B02F0" w:rsidP="009B02F0">
      <w:pPr>
        <w:pStyle w:val="Heading1"/>
        <w:rPr>
          <w:rFonts w:ascii="Gill Sans MT" w:hAnsi="Gill Sans MT"/>
        </w:rPr>
      </w:pPr>
      <w:r w:rsidRPr="00812F57">
        <w:rPr>
          <w:rFonts w:ascii="Gill Sans MT" w:hAnsi="Gill Sans MT"/>
        </w:rPr>
        <w:t>5. People</w:t>
      </w:r>
    </w:p>
    <w:p w14:paraId="1506480A" w14:textId="75137184" w:rsidR="009B02F0" w:rsidRPr="00812F57" w:rsidRDefault="009B02F0" w:rsidP="009B02F0">
      <w:pPr>
        <w:rPr>
          <w:rFonts w:ascii="Gill Sans MT" w:hAnsi="Gill Sans MT"/>
        </w:rPr>
      </w:pPr>
      <w:r w:rsidRPr="00812F57">
        <w:rPr>
          <w:rFonts w:ascii="Gill Sans MT" w:hAnsi="Gill Sans MT"/>
        </w:rPr>
        <w:t>Behind every successful business is a competent team. In this section, we explore how to effectively manage and train your team to create customer satisfaction, which in turn drives business growth.</w:t>
      </w:r>
    </w:p>
    <w:p w14:paraId="6902E6A3" w14:textId="28758E31" w:rsidR="009B02F0" w:rsidRPr="00812F57" w:rsidRDefault="009B02F0" w:rsidP="009B02F0">
      <w:pPr>
        <w:rPr>
          <w:rFonts w:ascii="Gill Sans MT" w:hAnsi="Gill Sans MT"/>
          <w:b/>
          <w:bCs/>
          <w:i/>
          <w:iCs/>
        </w:rPr>
      </w:pPr>
      <w:r w:rsidRPr="00812F57">
        <w:rPr>
          <w:rFonts w:ascii="Gill Sans MT" w:hAnsi="Gill Sans MT"/>
          <w:b/>
          <w:bCs/>
          <w:i/>
          <w:iCs/>
        </w:rPr>
        <w:t>5.1 Target Audience</w:t>
      </w:r>
    </w:p>
    <w:p w14:paraId="2F56E025" w14:textId="40DCADB7" w:rsidR="009B02F0" w:rsidRPr="00812F57" w:rsidRDefault="006E3765" w:rsidP="006E3765">
      <w:pPr>
        <w:pStyle w:val="ListParagraph"/>
        <w:numPr>
          <w:ilvl w:val="0"/>
          <w:numId w:val="11"/>
        </w:numPr>
        <w:rPr>
          <w:rFonts w:ascii="Gill Sans MT" w:hAnsi="Gill Sans MT"/>
        </w:rPr>
      </w:pPr>
      <w:r w:rsidRPr="00812F57">
        <w:rPr>
          <w:rFonts w:ascii="Gill Sans MT" w:hAnsi="Gill Sans MT" w:cstheme="majorHAnsi"/>
          <w:noProof/>
        </w:rPr>
        <mc:AlternateContent>
          <mc:Choice Requires="wps">
            <w:drawing>
              <wp:anchor distT="45720" distB="45720" distL="114300" distR="114300" simplePos="0" relativeHeight="251700224" behindDoc="0" locked="0" layoutInCell="1" allowOverlap="1" wp14:anchorId="2A252A27" wp14:editId="18770375">
                <wp:simplePos x="0" y="0"/>
                <wp:positionH relativeFrom="column">
                  <wp:posOffset>24130</wp:posOffset>
                </wp:positionH>
                <wp:positionV relativeFrom="paragraph">
                  <wp:posOffset>276860</wp:posOffset>
                </wp:positionV>
                <wp:extent cx="5956300" cy="711200"/>
                <wp:effectExtent l="0" t="0" r="25400" b="12700"/>
                <wp:wrapSquare wrapText="bothSides"/>
                <wp:docPr id="2100065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06BF5048" w14:textId="77777777" w:rsidR="006E3765" w:rsidRDefault="006E3765" w:rsidP="006E37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52A27" id="_x0000_s1046" type="#_x0000_t202" style="position:absolute;left:0;text-align:left;margin-left:1.9pt;margin-top:21.8pt;width:469pt;height:5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">
                <v:textbox>
                  <w:txbxContent>
                    <w:p w14:paraId="06BF5048" w14:textId="77777777" w:rsidR="006E3765" w:rsidRDefault="006E3765" w:rsidP="006E3765"/>
                  </w:txbxContent>
                </v:textbox>
                <w10:wrap type="square"/>
              </v:shape>
            </w:pict>
          </mc:Fallback>
        </mc:AlternateContent>
      </w:r>
      <w:r w:rsidR="009B02F0" w:rsidRPr="00812F57">
        <w:rPr>
          <w:rFonts w:ascii="Gill Sans MT" w:hAnsi="Gill Sans MT"/>
        </w:rPr>
        <w:t>Demographics, psychographics, etc.</w:t>
      </w:r>
    </w:p>
    <w:p w14:paraId="57AC4426" w14:textId="1A8D53FF" w:rsidR="006E3765" w:rsidRPr="00812F57" w:rsidRDefault="006E3765" w:rsidP="006E3765">
      <w:pPr>
        <w:rPr>
          <w:rFonts w:ascii="Gill Sans MT" w:hAnsi="Gill Sans MT"/>
        </w:rPr>
      </w:pPr>
    </w:p>
    <w:p w14:paraId="187462B0" w14:textId="1321661A" w:rsidR="009B02F0" w:rsidRPr="00812F57" w:rsidRDefault="009B02F0" w:rsidP="009B02F0">
      <w:pPr>
        <w:rPr>
          <w:rFonts w:ascii="Gill Sans MT" w:hAnsi="Gill Sans MT"/>
          <w:b/>
          <w:bCs/>
          <w:i/>
          <w:iCs/>
        </w:rPr>
      </w:pPr>
      <w:r w:rsidRPr="00812F57">
        <w:rPr>
          <w:rFonts w:ascii="Gill Sans MT" w:hAnsi="Gill Sans MT"/>
          <w:b/>
          <w:bCs/>
          <w:i/>
          <w:iCs/>
        </w:rPr>
        <w:lastRenderedPageBreak/>
        <w:t>5.2 Customer Service</w:t>
      </w:r>
    </w:p>
    <w:p w14:paraId="5EC24278" w14:textId="539A2011" w:rsidR="006E3765" w:rsidRPr="00812F57" w:rsidRDefault="006E3765" w:rsidP="006E3765">
      <w:pPr>
        <w:pStyle w:val="ListParagraph"/>
        <w:numPr>
          <w:ilvl w:val="0"/>
          <w:numId w:val="11"/>
        </w:numPr>
        <w:rPr>
          <w:rFonts w:ascii="Gill Sans MT" w:hAnsi="Gill Sans MT"/>
        </w:rPr>
      </w:pPr>
      <w:r w:rsidRPr="00812F57">
        <w:rPr>
          <w:rFonts w:ascii="Gill Sans MT" w:hAnsi="Gill Sans MT" w:cstheme="majorHAnsi"/>
          <w:noProof/>
        </w:rPr>
        <mc:AlternateContent>
          <mc:Choice Requires="wps">
            <w:drawing>
              <wp:anchor distT="45720" distB="45720" distL="114300" distR="114300" simplePos="0" relativeHeight="251702272" behindDoc="0" locked="0" layoutInCell="1" allowOverlap="1" wp14:anchorId="25FAAB6B" wp14:editId="01E90ACE">
                <wp:simplePos x="0" y="0"/>
                <wp:positionH relativeFrom="column">
                  <wp:posOffset>0</wp:posOffset>
                </wp:positionH>
                <wp:positionV relativeFrom="paragraph">
                  <wp:posOffset>301625</wp:posOffset>
                </wp:positionV>
                <wp:extent cx="5956300" cy="711200"/>
                <wp:effectExtent l="0" t="0" r="25400" b="12700"/>
                <wp:wrapSquare wrapText="bothSides"/>
                <wp:docPr id="14436146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4786735D" w14:textId="77777777" w:rsidR="006E3765" w:rsidRDefault="006E3765" w:rsidP="006E37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AAB6B" id="_x0000_s1047" type="#_x0000_t202" style="position:absolute;left:0;text-align:left;margin-left:0;margin-top:23.75pt;width:469pt;height:56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">
                <v:textbox>
                  <w:txbxContent>
                    <w:p w14:paraId="4786735D" w14:textId="77777777" w:rsidR="006E3765" w:rsidRDefault="006E3765" w:rsidP="006E3765"/>
                  </w:txbxContent>
                </v:textbox>
                <w10:wrap type="square"/>
              </v:shape>
            </w:pict>
          </mc:Fallback>
        </mc:AlternateContent>
      </w:r>
      <w:r w:rsidR="009B02F0" w:rsidRPr="00812F57">
        <w:rPr>
          <w:rFonts w:ascii="Gill Sans MT" w:hAnsi="Gill Sans MT"/>
        </w:rPr>
        <w:t>Training, responsiveness, etc.</w:t>
      </w:r>
    </w:p>
    <w:p w14:paraId="2DD8291F" w14:textId="0028774C" w:rsidR="009B02F0" w:rsidRPr="00812F57" w:rsidRDefault="009B02F0" w:rsidP="009B02F0">
      <w:pPr>
        <w:rPr>
          <w:rFonts w:ascii="Gill Sans MT" w:hAnsi="Gill Sans MT"/>
          <w:b/>
          <w:bCs/>
          <w:i/>
          <w:iCs/>
        </w:rPr>
      </w:pPr>
      <w:r w:rsidRPr="00812F57">
        <w:rPr>
          <w:rFonts w:ascii="Gill Sans MT" w:hAnsi="Gill Sans MT"/>
          <w:b/>
          <w:bCs/>
          <w:i/>
          <w:iCs/>
        </w:rPr>
        <w:t>5.3 Staff Requirements</w:t>
      </w:r>
    </w:p>
    <w:p w14:paraId="6F12A092" w14:textId="05B31C75" w:rsidR="00A32F3C" w:rsidRPr="00812F57" w:rsidRDefault="006E3765" w:rsidP="006E3765">
      <w:pPr>
        <w:pStyle w:val="ListParagraph"/>
        <w:numPr>
          <w:ilvl w:val="0"/>
          <w:numId w:val="11"/>
        </w:numPr>
        <w:rPr>
          <w:rFonts w:ascii="Gill Sans MT" w:hAnsi="Gill Sans MT"/>
        </w:rPr>
      </w:pPr>
      <w:r w:rsidRPr="00812F57">
        <w:rPr>
          <w:rFonts w:ascii="Gill Sans MT" w:hAnsi="Gill Sans MT" w:cstheme="majorHAnsi"/>
          <w:noProof/>
        </w:rPr>
        <mc:AlternateContent>
          <mc:Choice Requires="wps">
            <w:drawing>
              <wp:anchor distT="45720" distB="45720" distL="114300" distR="114300" simplePos="0" relativeHeight="251704320" behindDoc="0" locked="0" layoutInCell="1" allowOverlap="1" wp14:anchorId="1ED81F6D" wp14:editId="31078282">
                <wp:simplePos x="0" y="0"/>
                <wp:positionH relativeFrom="column">
                  <wp:posOffset>0</wp:posOffset>
                </wp:positionH>
                <wp:positionV relativeFrom="paragraph">
                  <wp:posOffset>301625</wp:posOffset>
                </wp:positionV>
                <wp:extent cx="5956300" cy="711200"/>
                <wp:effectExtent l="0" t="0" r="25400" b="12700"/>
                <wp:wrapSquare wrapText="bothSides"/>
                <wp:docPr id="854727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7A986720" w14:textId="77777777" w:rsidR="006E3765" w:rsidRDefault="006E3765" w:rsidP="006E37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81F6D" id="_x0000_s1048" type="#_x0000_t202" style="position:absolute;left:0;text-align:left;margin-left:0;margin-top:23.75pt;width:469pt;height:56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">
                <v:textbox>
                  <w:txbxContent>
                    <w:p w14:paraId="7A986720" w14:textId="77777777" w:rsidR="006E3765" w:rsidRDefault="006E3765" w:rsidP="006E3765"/>
                  </w:txbxContent>
                </v:textbox>
                <w10:wrap type="square"/>
              </v:shape>
            </w:pict>
          </mc:Fallback>
        </mc:AlternateContent>
      </w:r>
      <w:r w:rsidR="009B02F0" w:rsidRPr="00812F57">
        <w:rPr>
          <w:rFonts w:ascii="Gill Sans MT" w:hAnsi="Gill Sans MT"/>
        </w:rPr>
        <w:t>Skills, number, training programs, etc.</w:t>
      </w:r>
    </w:p>
    <w:p w14:paraId="0987ED84" w14:textId="77777777" w:rsidR="006E3765" w:rsidRPr="00812F57" w:rsidRDefault="006E3765" w:rsidP="006E3765">
      <w:pPr>
        <w:rPr>
          <w:rFonts w:ascii="Gill Sans MT" w:hAnsi="Gill Sans MT"/>
        </w:rPr>
      </w:pPr>
    </w:p>
    <w:p w14:paraId="5FFD65C7" w14:textId="77777777" w:rsidR="00871EC6" w:rsidRPr="00812F57" w:rsidRDefault="00871EC6" w:rsidP="00871EC6">
      <w:pPr>
        <w:pStyle w:val="Heading1"/>
        <w:rPr>
          <w:rFonts w:ascii="Gill Sans MT" w:hAnsi="Gill Sans MT"/>
        </w:rPr>
      </w:pPr>
      <w:r w:rsidRPr="00812F57">
        <w:rPr>
          <w:rFonts w:ascii="Gill Sans MT" w:hAnsi="Gill Sans MT"/>
        </w:rPr>
        <w:t>6. Process</w:t>
      </w:r>
    </w:p>
    <w:p w14:paraId="6761438E" w14:textId="1736665A" w:rsidR="006E3765" w:rsidRPr="00812F57" w:rsidRDefault="00871EC6" w:rsidP="00871EC6">
      <w:pPr>
        <w:rPr>
          <w:rFonts w:ascii="Gill Sans MT" w:hAnsi="Gill Sans MT"/>
        </w:rPr>
      </w:pPr>
      <w:r w:rsidRPr="00812F57">
        <w:rPr>
          <w:rFonts w:ascii="Gill Sans MT" w:hAnsi="Gill Sans MT"/>
        </w:rPr>
        <w:t>Operational efficiency is often overlooked in marketing strategies. This section helps you streamline your internal and customer-facing processes for optimum efficiency and customer satisfaction.</w:t>
      </w:r>
    </w:p>
    <w:p w14:paraId="53D3738D" w14:textId="663BD295" w:rsidR="00871EC6" w:rsidRPr="00812F57" w:rsidRDefault="00871EC6" w:rsidP="00871EC6">
      <w:pPr>
        <w:rPr>
          <w:rFonts w:ascii="Gill Sans MT" w:hAnsi="Gill Sans MT"/>
          <w:b/>
          <w:bCs/>
          <w:i/>
          <w:iCs/>
        </w:rPr>
      </w:pPr>
      <w:r w:rsidRPr="00812F57">
        <w:rPr>
          <w:rFonts w:ascii="Gill Sans MT" w:hAnsi="Gill Sans MT"/>
          <w:b/>
          <w:bCs/>
          <w:i/>
          <w:iCs/>
        </w:rPr>
        <w:t>6.1 Sales Process</w:t>
      </w:r>
    </w:p>
    <w:p w14:paraId="53C22C24" w14:textId="3827AD7A" w:rsidR="00871EC6" w:rsidRPr="00812F57" w:rsidRDefault="00871EC6" w:rsidP="00871EC6">
      <w:pPr>
        <w:pStyle w:val="ListParagraph"/>
        <w:numPr>
          <w:ilvl w:val="0"/>
          <w:numId w:val="11"/>
        </w:numPr>
        <w:rPr>
          <w:rFonts w:ascii="Gill Sans MT" w:hAnsi="Gill Sans MT"/>
        </w:rPr>
      </w:pPr>
      <w:r w:rsidRPr="00812F57">
        <w:rPr>
          <w:rFonts w:ascii="Gill Sans MT" w:hAnsi="Gill Sans MT" w:cstheme="majorHAnsi"/>
          <w:noProof/>
        </w:rPr>
        <mc:AlternateContent>
          <mc:Choice Requires="wps">
            <w:drawing>
              <wp:anchor distT="45720" distB="45720" distL="114300" distR="114300" simplePos="0" relativeHeight="251706368" behindDoc="0" locked="0" layoutInCell="1" allowOverlap="1" wp14:anchorId="620A14D8" wp14:editId="794A90CE">
                <wp:simplePos x="0" y="0"/>
                <wp:positionH relativeFrom="column">
                  <wp:posOffset>0</wp:posOffset>
                </wp:positionH>
                <wp:positionV relativeFrom="paragraph">
                  <wp:posOffset>287655</wp:posOffset>
                </wp:positionV>
                <wp:extent cx="5956300" cy="711200"/>
                <wp:effectExtent l="0" t="0" r="25400" b="12700"/>
                <wp:wrapSquare wrapText="bothSides"/>
                <wp:docPr id="1256434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395A13DD" w14:textId="77777777" w:rsidR="00871EC6" w:rsidRDefault="00871EC6" w:rsidP="00871E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A14D8" id="_x0000_s1049" type="#_x0000_t202" style="position:absolute;left:0;text-align:left;margin-left:0;margin-top:22.65pt;width:469pt;height:56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">
                <v:textbox>
                  <w:txbxContent>
                    <w:p w14:paraId="395A13DD" w14:textId="77777777" w:rsidR="00871EC6" w:rsidRDefault="00871EC6" w:rsidP="00871EC6"/>
                  </w:txbxContent>
                </v:textbox>
                <w10:wrap type="square"/>
              </v:shape>
            </w:pict>
          </mc:Fallback>
        </mc:AlternateContent>
      </w:r>
      <w:r w:rsidRPr="00812F57">
        <w:rPr>
          <w:rFonts w:ascii="Gill Sans MT" w:hAnsi="Gill Sans MT"/>
        </w:rPr>
        <w:t>Steps from lead generation to closing sales.</w:t>
      </w:r>
    </w:p>
    <w:p w14:paraId="16470167" w14:textId="407511E2" w:rsidR="00871EC6" w:rsidRPr="00812F57" w:rsidRDefault="00871EC6" w:rsidP="00871EC6">
      <w:pPr>
        <w:rPr>
          <w:rFonts w:ascii="Gill Sans MT" w:hAnsi="Gill Sans MT"/>
          <w:b/>
          <w:bCs/>
          <w:i/>
          <w:iCs/>
        </w:rPr>
      </w:pPr>
      <w:r w:rsidRPr="00812F57">
        <w:rPr>
          <w:rFonts w:ascii="Gill Sans MT" w:hAnsi="Gill Sans MT"/>
          <w:b/>
          <w:bCs/>
          <w:i/>
          <w:iCs/>
        </w:rPr>
        <w:t>6.2 Customer Onboarding</w:t>
      </w:r>
    </w:p>
    <w:p w14:paraId="77276E0D" w14:textId="59312F9F" w:rsidR="00871EC6" w:rsidRPr="00812F57" w:rsidRDefault="00871EC6" w:rsidP="00871EC6">
      <w:pPr>
        <w:pStyle w:val="ListParagraph"/>
        <w:numPr>
          <w:ilvl w:val="0"/>
          <w:numId w:val="11"/>
        </w:numPr>
        <w:rPr>
          <w:rFonts w:ascii="Gill Sans MT" w:hAnsi="Gill Sans MT"/>
        </w:rPr>
      </w:pPr>
      <w:r w:rsidRPr="00812F57">
        <w:rPr>
          <w:rFonts w:ascii="Gill Sans MT" w:hAnsi="Gill Sans MT" w:cstheme="majorHAnsi"/>
          <w:noProof/>
        </w:rPr>
        <mc:AlternateContent>
          <mc:Choice Requires="wps">
            <w:drawing>
              <wp:anchor distT="45720" distB="45720" distL="114300" distR="114300" simplePos="0" relativeHeight="251708416" behindDoc="0" locked="0" layoutInCell="1" allowOverlap="1" wp14:anchorId="30A541D3" wp14:editId="062644AF">
                <wp:simplePos x="0" y="0"/>
                <wp:positionH relativeFrom="column">
                  <wp:posOffset>0</wp:posOffset>
                </wp:positionH>
                <wp:positionV relativeFrom="paragraph">
                  <wp:posOffset>330200</wp:posOffset>
                </wp:positionV>
                <wp:extent cx="5956300" cy="711200"/>
                <wp:effectExtent l="0" t="0" r="25400" b="12700"/>
                <wp:wrapSquare wrapText="bothSides"/>
                <wp:docPr id="5298030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3EB5EBC6" w14:textId="77777777" w:rsidR="00871EC6" w:rsidRDefault="00871EC6" w:rsidP="00871E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541D3" id="_x0000_s1050" type="#_x0000_t202" style="position:absolute;left:0;text-align:left;margin-left:0;margin-top:26pt;width:469pt;height:56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">
                <v:textbox>
                  <w:txbxContent>
                    <w:p w14:paraId="3EB5EBC6" w14:textId="77777777" w:rsidR="00871EC6" w:rsidRDefault="00871EC6" w:rsidP="00871EC6"/>
                  </w:txbxContent>
                </v:textbox>
                <w10:wrap type="square"/>
              </v:shape>
            </w:pict>
          </mc:Fallback>
        </mc:AlternateContent>
      </w:r>
      <w:r w:rsidRPr="00812F57">
        <w:rPr>
          <w:rFonts w:ascii="Gill Sans MT" w:hAnsi="Gill Sans MT"/>
        </w:rPr>
        <w:t>Steps involved in getting a customer started with your product/service.</w:t>
      </w:r>
    </w:p>
    <w:p w14:paraId="771B9A97" w14:textId="77777777" w:rsidR="00871EC6" w:rsidRPr="00812F57" w:rsidRDefault="00871EC6">
      <w:pPr>
        <w:rPr>
          <w:rFonts w:ascii="Gill Sans MT" w:hAnsi="Gill Sans MT"/>
          <w:b/>
          <w:bCs/>
          <w:i/>
          <w:iCs/>
        </w:rPr>
      </w:pPr>
      <w:r w:rsidRPr="00812F57">
        <w:rPr>
          <w:rFonts w:ascii="Gill Sans MT" w:hAnsi="Gill Sans MT"/>
          <w:b/>
          <w:bCs/>
          <w:i/>
          <w:iCs/>
        </w:rPr>
        <w:br w:type="page"/>
      </w:r>
    </w:p>
    <w:p w14:paraId="0FBD385B" w14:textId="44DD4136" w:rsidR="00871EC6" w:rsidRPr="00812F57" w:rsidRDefault="00871EC6" w:rsidP="00871EC6">
      <w:pPr>
        <w:rPr>
          <w:rFonts w:ascii="Gill Sans MT" w:hAnsi="Gill Sans MT"/>
          <w:b/>
          <w:bCs/>
          <w:i/>
          <w:iCs/>
        </w:rPr>
      </w:pPr>
      <w:r w:rsidRPr="00812F57">
        <w:rPr>
          <w:rFonts w:ascii="Gill Sans MT" w:hAnsi="Gill Sans MT"/>
          <w:b/>
          <w:bCs/>
          <w:i/>
          <w:iCs/>
        </w:rPr>
        <w:lastRenderedPageBreak/>
        <w:t>6.3 Quality Assurance</w:t>
      </w:r>
    </w:p>
    <w:p w14:paraId="0A748AB3" w14:textId="6D42E838" w:rsidR="006E3765" w:rsidRPr="00812F57" w:rsidRDefault="00871EC6" w:rsidP="00871EC6">
      <w:pPr>
        <w:pStyle w:val="ListParagraph"/>
        <w:numPr>
          <w:ilvl w:val="0"/>
          <w:numId w:val="11"/>
        </w:numPr>
        <w:rPr>
          <w:rFonts w:ascii="Gill Sans MT" w:hAnsi="Gill Sans MT"/>
        </w:rPr>
      </w:pPr>
      <w:r w:rsidRPr="00812F57">
        <w:rPr>
          <w:rFonts w:ascii="Gill Sans MT" w:hAnsi="Gill Sans MT" w:cstheme="majorHAnsi"/>
          <w:noProof/>
        </w:rPr>
        <mc:AlternateContent>
          <mc:Choice Requires="wps">
            <w:drawing>
              <wp:anchor distT="45720" distB="45720" distL="114300" distR="114300" simplePos="0" relativeHeight="251710464" behindDoc="0" locked="0" layoutInCell="1" allowOverlap="1" wp14:anchorId="429CA2D2" wp14:editId="69FC88B2">
                <wp:simplePos x="0" y="0"/>
                <wp:positionH relativeFrom="column">
                  <wp:posOffset>0</wp:posOffset>
                </wp:positionH>
                <wp:positionV relativeFrom="paragraph">
                  <wp:posOffset>273050</wp:posOffset>
                </wp:positionV>
                <wp:extent cx="5956300" cy="711200"/>
                <wp:effectExtent l="0" t="0" r="25400" b="12700"/>
                <wp:wrapSquare wrapText="bothSides"/>
                <wp:docPr id="6614716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5B61AE20" w14:textId="77777777" w:rsidR="00871EC6" w:rsidRDefault="00871EC6" w:rsidP="00871E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CA2D2" id="_x0000_s1051" type="#_x0000_t202" style="position:absolute;left:0;text-align:left;margin-left:0;margin-top:21.5pt;width:469pt;height:56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">
                <v:textbox>
                  <w:txbxContent>
                    <w:p w14:paraId="5B61AE20" w14:textId="77777777" w:rsidR="00871EC6" w:rsidRDefault="00871EC6" w:rsidP="00871EC6"/>
                  </w:txbxContent>
                </v:textbox>
                <w10:wrap type="square"/>
              </v:shape>
            </w:pict>
          </mc:Fallback>
        </mc:AlternateContent>
      </w:r>
      <w:r w:rsidRPr="00812F57">
        <w:rPr>
          <w:rFonts w:ascii="Gill Sans MT" w:hAnsi="Gill Sans MT"/>
        </w:rPr>
        <w:t>Processes to ensure product/service quality.</w:t>
      </w:r>
    </w:p>
    <w:p w14:paraId="60B1CB99" w14:textId="66B5F347" w:rsidR="00871EC6" w:rsidRPr="00812F57" w:rsidRDefault="00871EC6" w:rsidP="00871EC6">
      <w:pPr>
        <w:rPr>
          <w:rFonts w:ascii="Gill Sans MT" w:hAnsi="Gill Sans MT"/>
        </w:rPr>
      </w:pPr>
    </w:p>
    <w:p w14:paraId="7463DF3F" w14:textId="77777777" w:rsidR="00FB0E36" w:rsidRPr="00812F57" w:rsidRDefault="00FB0E36" w:rsidP="00FB0E36">
      <w:pPr>
        <w:pStyle w:val="Heading1"/>
        <w:rPr>
          <w:rFonts w:ascii="Gill Sans MT" w:hAnsi="Gill Sans MT"/>
        </w:rPr>
      </w:pPr>
      <w:r w:rsidRPr="00812F57">
        <w:rPr>
          <w:rFonts w:ascii="Gill Sans MT" w:hAnsi="Gill Sans MT"/>
        </w:rPr>
        <w:t>7. Physical Evidence</w:t>
      </w:r>
    </w:p>
    <w:p w14:paraId="0A38441D" w14:textId="547E0057" w:rsidR="00FB0E36" w:rsidRPr="00812F57" w:rsidRDefault="00FB0E36" w:rsidP="00FB0E36">
      <w:pPr>
        <w:rPr>
          <w:rFonts w:ascii="Gill Sans MT" w:hAnsi="Gill Sans MT"/>
        </w:rPr>
      </w:pPr>
      <w:r w:rsidRPr="00812F57">
        <w:rPr>
          <w:rFonts w:ascii="Gill Sans MT" w:hAnsi="Gill Sans MT"/>
        </w:rPr>
        <w:t>In the digital age, tangibility can set you apart. This section guides you through the elements that provide physical proof of your service quality, such as packaging, branding, and customer testimonials.</w:t>
      </w:r>
    </w:p>
    <w:p w14:paraId="297E8D6A" w14:textId="76BB0889" w:rsidR="00FB0E36" w:rsidRPr="00812F57" w:rsidRDefault="00FB0E36" w:rsidP="00FB0E36">
      <w:pPr>
        <w:rPr>
          <w:rFonts w:ascii="Gill Sans MT" w:hAnsi="Gill Sans MT"/>
          <w:b/>
          <w:bCs/>
          <w:i/>
          <w:iCs/>
        </w:rPr>
      </w:pPr>
      <w:r w:rsidRPr="00812F57">
        <w:rPr>
          <w:rFonts w:ascii="Gill Sans MT" w:hAnsi="Gill Sans MT"/>
          <w:b/>
          <w:bCs/>
          <w:i/>
          <w:iCs/>
        </w:rPr>
        <w:t>7.1 Packaging</w:t>
      </w:r>
    </w:p>
    <w:p w14:paraId="26D22D59" w14:textId="66B58148" w:rsidR="00FB0E36" w:rsidRPr="00812F57" w:rsidRDefault="00FB0E36" w:rsidP="00FB0E36">
      <w:pPr>
        <w:pStyle w:val="ListParagraph"/>
        <w:numPr>
          <w:ilvl w:val="0"/>
          <w:numId w:val="11"/>
        </w:numPr>
        <w:rPr>
          <w:rFonts w:ascii="Gill Sans MT" w:hAnsi="Gill Sans MT"/>
        </w:rPr>
      </w:pPr>
      <w:r w:rsidRPr="00812F57">
        <w:rPr>
          <w:rFonts w:ascii="Gill Sans MT" w:hAnsi="Gill Sans MT" w:cstheme="majorHAnsi"/>
          <w:noProof/>
        </w:rPr>
        <mc:AlternateContent>
          <mc:Choice Requires="wps">
            <w:drawing>
              <wp:anchor distT="45720" distB="45720" distL="114300" distR="114300" simplePos="0" relativeHeight="251712512" behindDoc="0" locked="0" layoutInCell="1" allowOverlap="1" wp14:anchorId="2803FD62" wp14:editId="0EF6C216">
                <wp:simplePos x="0" y="0"/>
                <wp:positionH relativeFrom="column">
                  <wp:posOffset>0</wp:posOffset>
                </wp:positionH>
                <wp:positionV relativeFrom="paragraph">
                  <wp:posOffset>263525</wp:posOffset>
                </wp:positionV>
                <wp:extent cx="5956300" cy="711200"/>
                <wp:effectExtent l="0" t="0" r="25400" b="12700"/>
                <wp:wrapSquare wrapText="bothSides"/>
                <wp:docPr id="726035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1D0F49E0" w14:textId="77777777" w:rsidR="00FB0E36" w:rsidRDefault="00FB0E36" w:rsidP="00FB0E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3FD62" id="_x0000_s1052" type="#_x0000_t202" style="position:absolute;left:0;text-align:left;margin-left:0;margin-top:20.75pt;width:469pt;height:56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">
                <v:textbox>
                  <w:txbxContent>
                    <w:p w14:paraId="1D0F49E0" w14:textId="77777777" w:rsidR="00FB0E36" w:rsidRDefault="00FB0E36" w:rsidP="00FB0E36"/>
                  </w:txbxContent>
                </v:textbox>
                <w10:wrap type="square"/>
              </v:shape>
            </w:pict>
          </mc:Fallback>
        </mc:AlternateContent>
      </w:r>
      <w:r w:rsidRPr="00812F57">
        <w:rPr>
          <w:rFonts w:ascii="Gill Sans MT" w:hAnsi="Gill Sans MT"/>
        </w:rPr>
        <w:t>Design, functionality, etc.</w:t>
      </w:r>
    </w:p>
    <w:p w14:paraId="5F50F516" w14:textId="65F1579D" w:rsidR="00FB0E36" w:rsidRPr="00812F57" w:rsidRDefault="00FB0E36" w:rsidP="00FB0E36">
      <w:pPr>
        <w:rPr>
          <w:rFonts w:ascii="Gill Sans MT" w:hAnsi="Gill Sans MT"/>
          <w:b/>
          <w:bCs/>
          <w:i/>
          <w:iCs/>
        </w:rPr>
      </w:pPr>
      <w:r w:rsidRPr="00812F57">
        <w:rPr>
          <w:rFonts w:ascii="Gill Sans MT" w:hAnsi="Gill Sans MT"/>
          <w:b/>
          <w:bCs/>
          <w:i/>
          <w:iCs/>
        </w:rPr>
        <w:t>7.2 Branding Elements</w:t>
      </w:r>
    </w:p>
    <w:p w14:paraId="5E6EC69C" w14:textId="1B0EF1AA" w:rsidR="00FB0E36" w:rsidRPr="00812F57" w:rsidRDefault="00FB0E36" w:rsidP="00FB0E36">
      <w:pPr>
        <w:pStyle w:val="ListParagraph"/>
        <w:numPr>
          <w:ilvl w:val="0"/>
          <w:numId w:val="11"/>
        </w:numPr>
        <w:rPr>
          <w:rFonts w:ascii="Gill Sans MT" w:hAnsi="Gill Sans MT"/>
        </w:rPr>
      </w:pPr>
      <w:r w:rsidRPr="00812F57">
        <w:rPr>
          <w:rFonts w:ascii="Gill Sans MT" w:hAnsi="Gill Sans MT" w:cstheme="majorHAnsi"/>
          <w:noProof/>
        </w:rPr>
        <mc:AlternateContent>
          <mc:Choice Requires="wps">
            <w:drawing>
              <wp:anchor distT="45720" distB="45720" distL="114300" distR="114300" simplePos="0" relativeHeight="251714560" behindDoc="0" locked="0" layoutInCell="1" allowOverlap="1" wp14:anchorId="7D2C9700" wp14:editId="41841B1F">
                <wp:simplePos x="0" y="0"/>
                <wp:positionH relativeFrom="column">
                  <wp:posOffset>0</wp:posOffset>
                </wp:positionH>
                <wp:positionV relativeFrom="paragraph">
                  <wp:posOffset>287972</wp:posOffset>
                </wp:positionV>
                <wp:extent cx="5956300" cy="711200"/>
                <wp:effectExtent l="0" t="0" r="25400" b="12700"/>
                <wp:wrapSquare wrapText="bothSides"/>
                <wp:docPr id="1644996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3FCD6479" w14:textId="77777777" w:rsidR="00FB0E36" w:rsidRDefault="00FB0E36" w:rsidP="00FB0E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C9700" id="_x0000_s1053" type="#_x0000_t202" style="position:absolute;left:0;text-align:left;margin-left:0;margin-top:22.65pt;width:469pt;height:56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">
                <v:textbox>
                  <w:txbxContent>
                    <w:p w14:paraId="3FCD6479" w14:textId="77777777" w:rsidR="00FB0E36" w:rsidRDefault="00FB0E36" w:rsidP="00FB0E36"/>
                  </w:txbxContent>
                </v:textbox>
                <w10:wrap type="square"/>
              </v:shape>
            </w:pict>
          </mc:Fallback>
        </mc:AlternateContent>
      </w:r>
      <w:r w:rsidRPr="00812F57">
        <w:rPr>
          <w:rFonts w:ascii="Gill Sans MT" w:hAnsi="Gill Sans MT"/>
        </w:rPr>
        <w:t>Logo, color scheme, etc.</w:t>
      </w:r>
    </w:p>
    <w:p w14:paraId="23AB41B2" w14:textId="59D1F002" w:rsidR="00FB0E36" w:rsidRPr="00812F57" w:rsidRDefault="00FB0E36" w:rsidP="00FB0E36">
      <w:pPr>
        <w:rPr>
          <w:rFonts w:ascii="Gill Sans MT" w:hAnsi="Gill Sans MT"/>
          <w:b/>
          <w:bCs/>
          <w:i/>
          <w:iCs/>
        </w:rPr>
      </w:pPr>
      <w:r w:rsidRPr="00812F57">
        <w:rPr>
          <w:rFonts w:ascii="Gill Sans MT" w:hAnsi="Gill Sans MT"/>
          <w:b/>
          <w:bCs/>
          <w:i/>
          <w:iCs/>
        </w:rPr>
        <w:t>7.3 In-Store Experience</w:t>
      </w:r>
    </w:p>
    <w:p w14:paraId="65F10435" w14:textId="62D50ED9" w:rsidR="00871EC6" w:rsidRPr="00812F57" w:rsidRDefault="00FB0E36" w:rsidP="00FB0E36">
      <w:pPr>
        <w:pStyle w:val="ListParagraph"/>
        <w:numPr>
          <w:ilvl w:val="0"/>
          <w:numId w:val="11"/>
        </w:numPr>
        <w:rPr>
          <w:rFonts w:ascii="Gill Sans MT" w:hAnsi="Gill Sans MT"/>
        </w:rPr>
      </w:pPr>
      <w:r w:rsidRPr="00812F57">
        <w:rPr>
          <w:rFonts w:ascii="Gill Sans MT" w:hAnsi="Gill Sans MT" w:cstheme="majorHAnsi"/>
          <w:noProof/>
        </w:rPr>
        <mc:AlternateContent>
          <mc:Choice Requires="wps">
            <w:drawing>
              <wp:anchor distT="45720" distB="45720" distL="114300" distR="114300" simplePos="0" relativeHeight="251716608" behindDoc="0" locked="0" layoutInCell="1" allowOverlap="1" wp14:anchorId="6111E56B" wp14:editId="6A67BFAE">
                <wp:simplePos x="0" y="0"/>
                <wp:positionH relativeFrom="column">
                  <wp:posOffset>-28575</wp:posOffset>
                </wp:positionH>
                <wp:positionV relativeFrom="paragraph">
                  <wp:posOffset>334645</wp:posOffset>
                </wp:positionV>
                <wp:extent cx="5956300" cy="711200"/>
                <wp:effectExtent l="0" t="0" r="25400" b="12700"/>
                <wp:wrapSquare wrapText="bothSides"/>
                <wp:docPr id="16256658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11200"/>
                        </a:xfrm>
                        <a:prstGeom prst="rect">
                          <a:avLst/>
                        </a:prstGeom>
                        <a:solidFill>
                          <a:srgbClr val="FFFFFF"/>
                        </a:solidFill>
                        <a:ln w="9525">
                          <a:solidFill>
                            <a:srgbClr val="000000"/>
                          </a:solidFill>
                          <a:miter lim="800000"/>
                          <a:headEnd/>
                          <a:tailEnd/>
                        </a:ln>
                      </wps:spPr>
                      <wps:txbx>
                        <w:txbxContent>
                          <w:p w14:paraId="64C86155" w14:textId="77777777" w:rsidR="00FB0E36" w:rsidRDefault="00FB0E36" w:rsidP="00FB0E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1E56B" id="_x0000_s1054" type="#_x0000_t202" style="position:absolute;left:0;text-align:left;margin-left:-2.25pt;margin-top:26.35pt;width:469pt;height:56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">
                <v:textbox>
                  <w:txbxContent>
                    <w:p w14:paraId="64C86155" w14:textId="77777777" w:rsidR="00FB0E36" w:rsidRDefault="00FB0E36" w:rsidP="00FB0E36"/>
                  </w:txbxContent>
                </v:textbox>
                <w10:wrap type="square"/>
              </v:shape>
            </w:pict>
          </mc:Fallback>
        </mc:AlternateContent>
      </w:r>
      <w:r w:rsidRPr="00812F57">
        <w:rPr>
          <w:rFonts w:ascii="Gill Sans MT" w:hAnsi="Gill Sans MT"/>
        </w:rPr>
        <w:t>Layout, signage, etc.</w:t>
      </w:r>
    </w:p>
    <w:p w14:paraId="2D099C92" w14:textId="7E56CBCA" w:rsidR="00FB0E36" w:rsidRPr="00812F57" w:rsidRDefault="00FB0E36" w:rsidP="00FB0E36">
      <w:pPr>
        <w:rPr>
          <w:rFonts w:ascii="Gill Sans MT" w:hAnsi="Gill Sans MT"/>
        </w:rPr>
      </w:pPr>
    </w:p>
    <w:p w14:paraId="539AACEA" w14:textId="77777777" w:rsidR="00871EC6" w:rsidRPr="00812F57" w:rsidRDefault="00871EC6" w:rsidP="00871EC6">
      <w:pPr>
        <w:rPr>
          <w:rFonts w:ascii="Gill Sans MT" w:hAnsi="Gill Sans MT"/>
        </w:rPr>
      </w:pPr>
    </w:p>
    <w:sectPr w:rsidR="00871EC6" w:rsidRPr="00812F5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07316C2"/>
    <w:multiLevelType w:val="hybridMultilevel"/>
    <w:tmpl w:val="72D6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328A4"/>
    <w:multiLevelType w:val="hybridMultilevel"/>
    <w:tmpl w:val="FA48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04681"/>
    <w:rsid w:val="00034616"/>
    <w:rsid w:val="0006063C"/>
    <w:rsid w:val="000F0668"/>
    <w:rsid w:val="0015074B"/>
    <w:rsid w:val="00161EFE"/>
    <w:rsid w:val="0029639D"/>
    <w:rsid w:val="00326F90"/>
    <w:rsid w:val="00415FDB"/>
    <w:rsid w:val="00416F3D"/>
    <w:rsid w:val="004F47E8"/>
    <w:rsid w:val="006C2BB2"/>
    <w:rsid w:val="006E3765"/>
    <w:rsid w:val="00812F57"/>
    <w:rsid w:val="00871EC6"/>
    <w:rsid w:val="00890295"/>
    <w:rsid w:val="00932414"/>
    <w:rsid w:val="009B02F0"/>
    <w:rsid w:val="00A32F3C"/>
    <w:rsid w:val="00AA1D8D"/>
    <w:rsid w:val="00B47730"/>
    <w:rsid w:val="00CB0664"/>
    <w:rsid w:val="00CC5AC9"/>
    <w:rsid w:val="00DD6B8A"/>
    <w:rsid w:val="00F11FE2"/>
    <w:rsid w:val="00F9677E"/>
    <w:rsid w:val="00FB0E3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8DB558"/>
  <w14:defaultImageDpi w14:val="300"/>
  <w15:docId w15:val="{B6E68482-5DA7-477F-B559-0B8A554D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8625">
      <w:bodyDiv w:val="1"/>
      <w:marLeft w:val="0"/>
      <w:marRight w:val="0"/>
      <w:marTop w:val="0"/>
      <w:marBottom w:val="0"/>
      <w:divBdr>
        <w:top w:val="none" w:sz="0" w:space="0" w:color="auto"/>
        <w:left w:val="none" w:sz="0" w:space="0" w:color="auto"/>
        <w:bottom w:val="none" w:sz="0" w:space="0" w:color="auto"/>
        <w:right w:val="none" w:sz="0" w:space="0" w:color="auto"/>
      </w:divBdr>
    </w:div>
    <w:div w:id="60687560">
      <w:bodyDiv w:val="1"/>
      <w:marLeft w:val="0"/>
      <w:marRight w:val="0"/>
      <w:marTop w:val="0"/>
      <w:marBottom w:val="0"/>
      <w:divBdr>
        <w:top w:val="none" w:sz="0" w:space="0" w:color="auto"/>
        <w:left w:val="none" w:sz="0" w:space="0" w:color="auto"/>
        <w:bottom w:val="none" w:sz="0" w:space="0" w:color="auto"/>
        <w:right w:val="none" w:sz="0" w:space="0" w:color="auto"/>
      </w:divBdr>
    </w:div>
    <w:div w:id="89129092">
      <w:bodyDiv w:val="1"/>
      <w:marLeft w:val="0"/>
      <w:marRight w:val="0"/>
      <w:marTop w:val="0"/>
      <w:marBottom w:val="0"/>
      <w:divBdr>
        <w:top w:val="none" w:sz="0" w:space="0" w:color="auto"/>
        <w:left w:val="none" w:sz="0" w:space="0" w:color="auto"/>
        <w:bottom w:val="none" w:sz="0" w:space="0" w:color="auto"/>
        <w:right w:val="none" w:sz="0" w:space="0" w:color="auto"/>
      </w:divBdr>
    </w:div>
    <w:div w:id="105279114">
      <w:bodyDiv w:val="1"/>
      <w:marLeft w:val="0"/>
      <w:marRight w:val="0"/>
      <w:marTop w:val="0"/>
      <w:marBottom w:val="0"/>
      <w:divBdr>
        <w:top w:val="none" w:sz="0" w:space="0" w:color="auto"/>
        <w:left w:val="none" w:sz="0" w:space="0" w:color="auto"/>
        <w:bottom w:val="none" w:sz="0" w:space="0" w:color="auto"/>
        <w:right w:val="none" w:sz="0" w:space="0" w:color="auto"/>
      </w:divBdr>
    </w:div>
    <w:div w:id="228002173">
      <w:bodyDiv w:val="1"/>
      <w:marLeft w:val="0"/>
      <w:marRight w:val="0"/>
      <w:marTop w:val="0"/>
      <w:marBottom w:val="0"/>
      <w:divBdr>
        <w:top w:val="none" w:sz="0" w:space="0" w:color="auto"/>
        <w:left w:val="none" w:sz="0" w:space="0" w:color="auto"/>
        <w:bottom w:val="none" w:sz="0" w:space="0" w:color="auto"/>
        <w:right w:val="none" w:sz="0" w:space="0" w:color="auto"/>
      </w:divBdr>
    </w:div>
    <w:div w:id="429661085">
      <w:bodyDiv w:val="1"/>
      <w:marLeft w:val="0"/>
      <w:marRight w:val="0"/>
      <w:marTop w:val="0"/>
      <w:marBottom w:val="0"/>
      <w:divBdr>
        <w:top w:val="none" w:sz="0" w:space="0" w:color="auto"/>
        <w:left w:val="none" w:sz="0" w:space="0" w:color="auto"/>
        <w:bottom w:val="none" w:sz="0" w:space="0" w:color="auto"/>
        <w:right w:val="none" w:sz="0" w:space="0" w:color="auto"/>
      </w:divBdr>
    </w:div>
    <w:div w:id="458110767">
      <w:bodyDiv w:val="1"/>
      <w:marLeft w:val="0"/>
      <w:marRight w:val="0"/>
      <w:marTop w:val="0"/>
      <w:marBottom w:val="0"/>
      <w:divBdr>
        <w:top w:val="none" w:sz="0" w:space="0" w:color="auto"/>
        <w:left w:val="none" w:sz="0" w:space="0" w:color="auto"/>
        <w:bottom w:val="none" w:sz="0" w:space="0" w:color="auto"/>
        <w:right w:val="none" w:sz="0" w:space="0" w:color="auto"/>
      </w:divBdr>
    </w:div>
    <w:div w:id="466246891">
      <w:bodyDiv w:val="1"/>
      <w:marLeft w:val="0"/>
      <w:marRight w:val="0"/>
      <w:marTop w:val="0"/>
      <w:marBottom w:val="0"/>
      <w:divBdr>
        <w:top w:val="none" w:sz="0" w:space="0" w:color="auto"/>
        <w:left w:val="none" w:sz="0" w:space="0" w:color="auto"/>
        <w:bottom w:val="none" w:sz="0" w:space="0" w:color="auto"/>
        <w:right w:val="none" w:sz="0" w:space="0" w:color="auto"/>
      </w:divBdr>
    </w:div>
    <w:div w:id="725026729">
      <w:bodyDiv w:val="1"/>
      <w:marLeft w:val="0"/>
      <w:marRight w:val="0"/>
      <w:marTop w:val="0"/>
      <w:marBottom w:val="0"/>
      <w:divBdr>
        <w:top w:val="none" w:sz="0" w:space="0" w:color="auto"/>
        <w:left w:val="none" w:sz="0" w:space="0" w:color="auto"/>
        <w:bottom w:val="none" w:sz="0" w:space="0" w:color="auto"/>
        <w:right w:val="none" w:sz="0" w:space="0" w:color="auto"/>
      </w:divBdr>
    </w:div>
    <w:div w:id="1043016774">
      <w:bodyDiv w:val="1"/>
      <w:marLeft w:val="0"/>
      <w:marRight w:val="0"/>
      <w:marTop w:val="0"/>
      <w:marBottom w:val="0"/>
      <w:divBdr>
        <w:top w:val="none" w:sz="0" w:space="0" w:color="auto"/>
        <w:left w:val="none" w:sz="0" w:space="0" w:color="auto"/>
        <w:bottom w:val="none" w:sz="0" w:space="0" w:color="auto"/>
        <w:right w:val="none" w:sz="0" w:space="0" w:color="auto"/>
      </w:divBdr>
    </w:div>
    <w:div w:id="1212957973">
      <w:bodyDiv w:val="1"/>
      <w:marLeft w:val="0"/>
      <w:marRight w:val="0"/>
      <w:marTop w:val="0"/>
      <w:marBottom w:val="0"/>
      <w:divBdr>
        <w:top w:val="none" w:sz="0" w:space="0" w:color="auto"/>
        <w:left w:val="none" w:sz="0" w:space="0" w:color="auto"/>
        <w:bottom w:val="none" w:sz="0" w:space="0" w:color="auto"/>
        <w:right w:val="none" w:sz="0" w:space="0" w:color="auto"/>
      </w:divBdr>
    </w:div>
    <w:div w:id="1233151167">
      <w:bodyDiv w:val="1"/>
      <w:marLeft w:val="0"/>
      <w:marRight w:val="0"/>
      <w:marTop w:val="0"/>
      <w:marBottom w:val="0"/>
      <w:divBdr>
        <w:top w:val="none" w:sz="0" w:space="0" w:color="auto"/>
        <w:left w:val="none" w:sz="0" w:space="0" w:color="auto"/>
        <w:bottom w:val="none" w:sz="0" w:space="0" w:color="auto"/>
        <w:right w:val="none" w:sz="0" w:space="0" w:color="auto"/>
      </w:divBdr>
    </w:div>
    <w:div w:id="1320883597">
      <w:bodyDiv w:val="1"/>
      <w:marLeft w:val="0"/>
      <w:marRight w:val="0"/>
      <w:marTop w:val="0"/>
      <w:marBottom w:val="0"/>
      <w:divBdr>
        <w:top w:val="none" w:sz="0" w:space="0" w:color="auto"/>
        <w:left w:val="none" w:sz="0" w:space="0" w:color="auto"/>
        <w:bottom w:val="none" w:sz="0" w:space="0" w:color="auto"/>
        <w:right w:val="none" w:sz="0" w:space="0" w:color="auto"/>
      </w:divBdr>
    </w:div>
    <w:div w:id="1933540317">
      <w:bodyDiv w:val="1"/>
      <w:marLeft w:val="0"/>
      <w:marRight w:val="0"/>
      <w:marTop w:val="0"/>
      <w:marBottom w:val="0"/>
      <w:divBdr>
        <w:top w:val="none" w:sz="0" w:space="0" w:color="auto"/>
        <w:left w:val="none" w:sz="0" w:space="0" w:color="auto"/>
        <w:bottom w:val="none" w:sz="0" w:space="0" w:color="auto"/>
        <w:right w:val="none" w:sz="0" w:space="0" w:color="auto"/>
      </w:divBdr>
    </w:div>
    <w:div w:id="2058384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C51E4-F6E6-4FB1-9988-5EDD835F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Kushtrim Puka</dc:creator>
  <cp:keywords/>
  <dc:description/>
  <cp:lastModifiedBy>Dea Kabashi</cp:lastModifiedBy>
  <cp:revision>6</cp:revision>
  <dcterms:created xsi:type="dcterms:W3CDTF">2023-09-08T14:02:00Z</dcterms:created>
  <dcterms:modified xsi:type="dcterms:W3CDTF">2023-09-12T18:22:00Z</dcterms:modified>
  <cp:category/>
</cp:coreProperties>
</file>