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5062C" w14:textId="66B5795D" w:rsidR="00A76641" w:rsidRDefault="00A76641">
      <w:pPr>
        <w:pStyle w:val="Title"/>
        <w:rPr>
          <w:rFonts w:ascii="Gill Sans MT" w:hAnsi="Gill Sans MT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97CAC32" wp14:editId="3ABD8158">
            <wp:simplePos x="0" y="0"/>
            <wp:positionH relativeFrom="margin">
              <wp:align>right</wp:align>
            </wp:positionH>
            <wp:positionV relativeFrom="paragraph">
              <wp:posOffset>-298269</wp:posOffset>
            </wp:positionV>
            <wp:extent cx="758777" cy="685800"/>
            <wp:effectExtent l="0" t="0" r="381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77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2"/>
          <w:sz w:val="20"/>
        </w:rPr>
        <w:drawing>
          <wp:anchor distT="0" distB="0" distL="114300" distR="114300" simplePos="0" relativeHeight="251658240" behindDoc="1" locked="0" layoutInCell="1" allowOverlap="1" wp14:anchorId="413058FA" wp14:editId="1E01BDEE">
            <wp:simplePos x="0" y="0"/>
            <wp:positionH relativeFrom="margin">
              <wp:align>left</wp:align>
            </wp:positionH>
            <wp:positionV relativeFrom="paragraph">
              <wp:posOffset>-220980</wp:posOffset>
            </wp:positionV>
            <wp:extent cx="929333" cy="580644"/>
            <wp:effectExtent l="0" t="0" r="444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333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ACE65E" w14:textId="77777777" w:rsidR="00A76641" w:rsidRDefault="00A76641">
      <w:pPr>
        <w:pStyle w:val="Title"/>
        <w:rPr>
          <w:rFonts w:ascii="Gill Sans MT" w:hAnsi="Gill Sans MT"/>
        </w:rPr>
      </w:pPr>
    </w:p>
    <w:p w14:paraId="772ADF7C" w14:textId="1585777C" w:rsidR="007C0712" w:rsidRPr="00C17962" w:rsidRDefault="00C17962">
      <w:pPr>
        <w:pStyle w:val="Title"/>
        <w:rPr>
          <w:rFonts w:ascii="Gill Sans MT" w:hAnsi="Gill Sans MT"/>
          <w:lang w:val="sr-Latn-RS"/>
        </w:rPr>
      </w:pPr>
      <w:r>
        <w:rPr>
          <w:rFonts w:ascii="Gill Sans MT" w:hAnsi="Gill Sans MT"/>
          <w:lang w:val="sr-Latn-RS"/>
        </w:rPr>
        <w:t>KONTROLNA LISTA</w:t>
      </w:r>
      <w:r w:rsidR="00AF664F" w:rsidRPr="00C17962">
        <w:rPr>
          <w:rFonts w:ascii="Gill Sans MT" w:hAnsi="Gill Sans MT"/>
          <w:lang w:val="sr-Latn-RS"/>
        </w:rPr>
        <w:t xml:space="preserve">: </w:t>
      </w:r>
      <w:r>
        <w:rPr>
          <w:rFonts w:ascii="Gill Sans MT" w:hAnsi="Gill Sans MT"/>
          <w:lang w:val="sr-Latn-RS"/>
        </w:rPr>
        <w:t>Najbitniji koraci za registraciju b</w:t>
      </w:r>
      <w:bookmarkStart w:id="0" w:name="_GoBack"/>
      <w:bookmarkEnd w:id="0"/>
      <w:r>
        <w:rPr>
          <w:rFonts w:ascii="Gill Sans MT" w:hAnsi="Gill Sans MT"/>
          <w:lang w:val="sr-Latn-RS"/>
        </w:rPr>
        <w:t xml:space="preserve">iznisa na Kosovu </w:t>
      </w:r>
    </w:p>
    <w:tbl>
      <w:tblPr>
        <w:tblStyle w:val="GridTable1Light-Accent1"/>
        <w:tblW w:w="9495" w:type="dxa"/>
        <w:tblLook w:val="04A0" w:firstRow="1" w:lastRow="0" w:firstColumn="1" w:lastColumn="0" w:noHBand="0" w:noVBand="1"/>
      </w:tblPr>
      <w:tblGrid>
        <w:gridCol w:w="7907"/>
        <w:gridCol w:w="1588"/>
      </w:tblGrid>
      <w:tr w:rsidR="00AF664F" w:rsidRPr="00C17962" w14:paraId="567CC55A" w14:textId="77777777" w:rsidTr="0097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04990F" w14:textId="3177D32D" w:rsidR="00AF664F" w:rsidRPr="00C17962" w:rsidRDefault="00C17962" w:rsidP="00F96B4C">
            <w:pPr>
              <w:jc w:val="center"/>
              <w:rPr>
                <w:rFonts w:ascii="Gill Sans MT" w:hAnsi="Gill Sans MT" w:cs="Segoe UI"/>
                <w:b w:val="0"/>
                <w:bCs w:val="0"/>
                <w:color w:val="002060"/>
                <w:sz w:val="32"/>
                <w:szCs w:val="32"/>
                <w:lang w:val="sr-Latn-RS"/>
              </w:rPr>
            </w:pPr>
            <w:r>
              <w:rPr>
                <w:rFonts w:ascii="Gill Sans MT" w:hAnsi="Gill Sans MT" w:cs="Segoe UI"/>
                <w:b w:val="0"/>
                <w:bCs w:val="0"/>
                <w:color w:val="002060"/>
                <w:sz w:val="32"/>
                <w:szCs w:val="32"/>
                <w:lang w:val="sr-Latn-RS"/>
              </w:rPr>
              <w:t xml:space="preserve">Opis koraka </w:t>
            </w:r>
          </w:p>
        </w:tc>
        <w:tc>
          <w:tcPr>
            <w:tcW w:w="1588" w:type="dxa"/>
            <w:hideMark/>
          </w:tcPr>
          <w:p w14:paraId="0C7097D0" w14:textId="78CBF753" w:rsidR="00AF664F" w:rsidRPr="00C17962" w:rsidRDefault="00C17962" w:rsidP="00F96B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b w:val="0"/>
                <w:bCs w:val="0"/>
                <w:color w:val="002060"/>
                <w:sz w:val="32"/>
                <w:szCs w:val="32"/>
                <w:lang w:val="sr-Latn-RS"/>
              </w:rPr>
            </w:pPr>
            <w:r>
              <w:rPr>
                <w:rFonts w:ascii="Gill Sans MT" w:hAnsi="Gill Sans MT" w:cs="Segoe UI"/>
                <w:b w:val="0"/>
                <w:bCs w:val="0"/>
                <w:color w:val="002060"/>
                <w:sz w:val="32"/>
                <w:szCs w:val="32"/>
                <w:lang w:val="sr-Latn-RS"/>
              </w:rPr>
              <w:t>Polje za potvrdu</w:t>
            </w:r>
          </w:p>
        </w:tc>
      </w:tr>
      <w:tr w:rsidR="00AF664F" w:rsidRPr="00C17962" w14:paraId="3835FC6A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F81BD" w:themeFill="accent1"/>
            <w:hideMark/>
          </w:tcPr>
          <w:p w14:paraId="0BABEFC8" w14:textId="43562BAA" w:rsidR="00AF664F" w:rsidRPr="00C17962" w:rsidRDefault="00C17962" w:rsidP="00F96B4C">
            <w:pPr>
              <w:rPr>
                <w:rFonts w:ascii="Gill Sans MT" w:hAnsi="Gill Sans MT" w:cs="Segoe UI"/>
                <w:b w:val="0"/>
                <w:bCs w:val="0"/>
                <w:color w:val="FFFFFF" w:themeColor="background1"/>
                <w:sz w:val="21"/>
                <w:szCs w:val="21"/>
                <w:lang w:val="sr-Latn-RS"/>
              </w:rPr>
            </w:pPr>
            <w:r w:rsidRPr="00C17962">
              <w:rPr>
                <w:rStyle w:val="Strong"/>
                <w:b/>
                <w:bCs/>
                <w:bdr w:val="single" w:sz="2" w:space="0" w:color="D9D9E3" w:frame="1"/>
                <w:lang w:val="sr-Latn-RS"/>
              </w:rPr>
              <w:t>Početna  faza planiranja</w:t>
            </w:r>
          </w:p>
        </w:tc>
        <w:tc>
          <w:tcPr>
            <w:tcW w:w="1588" w:type="dxa"/>
            <w:shd w:val="clear" w:color="auto" w:fill="4F81BD" w:themeFill="accent1"/>
            <w:hideMark/>
          </w:tcPr>
          <w:p w14:paraId="5E1A7637" w14:textId="5AA4D1C0" w:rsidR="00AF664F" w:rsidRPr="00C17962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  <w:lang w:val="sr-Latn-RS"/>
              </w:rPr>
            </w:pPr>
          </w:p>
        </w:tc>
      </w:tr>
      <w:tr w:rsidR="00AF664F" w:rsidRPr="00C17962" w14:paraId="2D98AA8C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213F95" w14:textId="133BF825" w:rsidR="00AF664F" w:rsidRPr="00C17962" w:rsidRDefault="00C17962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</w:pPr>
            <w:r w:rsidRPr="00C17962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>Istražite tržište za svoju poslovnu</w:t>
            </w:r>
            <w: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>/biznis</w:t>
            </w:r>
            <w:r w:rsidRPr="00C17962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 xml:space="preserve"> ideju</w:t>
            </w:r>
          </w:p>
        </w:tc>
        <w:tc>
          <w:tcPr>
            <w:tcW w:w="1588" w:type="dxa"/>
            <w:hideMark/>
          </w:tcPr>
          <w:p w14:paraId="3890FF23" w14:textId="77777777" w:rsidR="00AF664F" w:rsidRPr="00C17962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  <w:lang w:val="sr-Latn-RS"/>
              </w:rPr>
            </w:pPr>
            <w:r w:rsidRPr="00C17962">
              <w:rPr>
                <w:rFonts w:ascii="Segoe UI Symbol" w:hAnsi="Segoe UI Symbol" w:cs="Segoe UI Symbol"/>
                <w:color w:val="000000" w:themeColor="text1"/>
                <w:sz w:val="21"/>
                <w:szCs w:val="21"/>
                <w:lang w:val="sr-Latn-RS"/>
              </w:rPr>
              <w:t>☐</w:t>
            </w:r>
          </w:p>
        </w:tc>
      </w:tr>
      <w:tr w:rsidR="00AF664F" w:rsidRPr="00C17962" w14:paraId="5E0EB758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D3859D" w14:textId="364C00D4" w:rsidR="00AF664F" w:rsidRPr="00C17962" w:rsidRDefault="00C17962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</w:pPr>
            <w: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 xml:space="preserve">Izrada poslovnog/biznis plana </w:t>
            </w:r>
          </w:p>
        </w:tc>
        <w:tc>
          <w:tcPr>
            <w:tcW w:w="1588" w:type="dxa"/>
            <w:hideMark/>
          </w:tcPr>
          <w:p w14:paraId="51B9C02F" w14:textId="77777777" w:rsidR="00AF664F" w:rsidRPr="00C17962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  <w:lang w:val="sr-Latn-RS"/>
              </w:rPr>
            </w:pPr>
            <w:r w:rsidRPr="00C17962">
              <w:rPr>
                <w:rFonts w:ascii="Segoe UI Symbol" w:hAnsi="Segoe UI Symbol" w:cs="Segoe UI Symbol"/>
                <w:color w:val="000000" w:themeColor="text1"/>
                <w:sz w:val="21"/>
                <w:szCs w:val="21"/>
                <w:lang w:val="sr-Latn-RS"/>
              </w:rPr>
              <w:t>☐</w:t>
            </w:r>
          </w:p>
        </w:tc>
      </w:tr>
      <w:tr w:rsidR="00AF664F" w:rsidRPr="00C17962" w14:paraId="2D805621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9C96DD" w14:textId="20129224" w:rsidR="00AF664F" w:rsidRPr="00C17962" w:rsidRDefault="00C17962" w:rsidP="002F3780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</w:pPr>
            <w: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>I</w:t>
            </w:r>
            <w:r w:rsidRPr="00C17962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 xml:space="preserve">zaberite poslovnu strukturu (npr. pojedinačni vlasnik, </w:t>
            </w:r>
            <w:r w:rsidR="002F3780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>DOO</w:t>
            </w:r>
            <w:r w:rsidRPr="00C17962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>, korporacija</w:t>
            </w:r>
            <w:r w:rsidR="00AF664F" w:rsidRPr="00C17962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>)</w:t>
            </w:r>
          </w:p>
        </w:tc>
        <w:tc>
          <w:tcPr>
            <w:tcW w:w="1588" w:type="dxa"/>
            <w:hideMark/>
          </w:tcPr>
          <w:p w14:paraId="13548BB5" w14:textId="77777777" w:rsidR="00AF664F" w:rsidRPr="00C17962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  <w:lang w:val="sr-Latn-RS"/>
              </w:rPr>
            </w:pPr>
            <w:r w:rsidRPr="00C17962">
              <w:rPr>
                <w:rFonts w:ascii="Segoe UI Symbol" w:hAnsi="Segoe UI Symbol" w:cs="Segoe UI Symbol"/>
                <w:color w:val="000000" w:themeColor="text1"/>
                <w:sz w:val="21"/>
                <w:szCs w:val="21"/>
                <w:lang w:val="sr-Latn-RS"/>
              </w:rPr>
              <w:t>☐</w:t>
            </w:r>
          </w:p>
        </w:tc>
      </w:tr>
      <w:tr w:rsidR="00AF664F" w:rsidRPr="00C17962" w14:paraId="300E394C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74EC62" w14:textId="0026563F" w:rsidR="00AF664F" w:rsidRPr="00C17962" w:rsidRDefault="002F3780" w:rsidP="002F3780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</w:pPr>
            <w: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>Identifikujte naziv vašeg biznisa i proverite da li neko ve</w:t>
            </w:r>
            <w:r>
              <w:rPr>
                <w:rFonts w:ascii="Calibri" w:hAnsi="Calibri" w:cs="Calibr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>ć</w:t>
            </w:r>
            <w: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 xml:space="preserve"> koristi takav naziv </w:t>
            </w:r>
          </w:p>
        </w:tc>
        <w:tc>
          <w:tcPr>
            <w:tcW w:w="1588" w:type="dxa"/>
            <w:hideMark/>
          </w:tcPr>
          <w:p w14:paraId="339D2E83" w14:textId="77777777" w:rsidR="00AF664F" w:rsidRPr="00C17962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  <w:lang w:val="sr-Latn-RS"/>
              </w:rPr>
            </w:pPr>
            <w:r w:rsidRPr="00C17962">
              <w:rPr>
                <w:rFonts w:ascii="Segoe UI Symbol" w:hAnsi="Segoe UI Symbol" w:cs="Segoe UI Symbol"/>
                <w:color w:val="000000" w:themeColor="text1"/>
                <w:sz w:val="21"/>
                <w:szCs w:val="21"/>
                <w:lang w:val="sr-Latn-RS"/>
              </w:rPr>
              <w:t>☐</w:t>
            </w:r>
          </w:p>
        </w:tc>
      </w:tr>
      <w:tr w:rsidR="00AF664F" w:rsidRPr="00C17962" w14:paraId="1D09080B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F81BD" w:themeFill="accent1"/>
            <w:hideMark/>
          </w:tcPr>
          <w:p w14:paraId="2CB8ED0E" w14:textId="14EE1E81" w:rsidR="00AF664F" w:rsidRPr="00C17962" w:rsidRDefault="00C17962" w:rsidP="00F96B4C">
            <w:pPr>
              <w:rPr>
                <w:rFonts w:ascii="Gill Sans MT" w:hAnsi="Gill Sans MT" w:cs="Segoe UI"/>
                <w:b w:val="0"/>
                <w:bCs w:val="0"/>
                <w:color w:val="FFFFFF" w:themeColor="background1"/>
                <w:sz w:val="21"/>
                <w:szCs w:val="21"/>
                <w:lang w:val="sr-Latn-RS"/>
              </w:rPr>
            </w:pPr>
            <w:r w:rsidRPr="00C17962">
              <w:rPr>
                <w:rStyle w:val="Strong"/>
                <w:b/>
                <w:bCs/>
                <w:bdr w:val="single" w:sz="2" w:space="0" w:color="D9D9E3" w:frame="1"/>
                <w:lang w:val="sr-Latn-RS"/>
              </w:rPr>
              <w:t xml:space="preserve">Zakonske obaveze </w:t>
            </w:r>
          </w:p>
        </w:tc>
        <w:tc>
          <w:tcPr>
            <w:tcW w:w="1588" w:type="dxa"/>
            <w:shd w:val="clear" w:color="auto" w:fill="4F81BD" w:themeFill="accent1"/>
            <w:hideMark/>
          </w:tcPr>
          <w:p w14:paraId="4D6B00C3" w14:textId="000F889F" w:rsidR="00AF664F" w:rsidRPr="00C17962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  <w:lang w:val="sr-Latn-RS"/>
              </w:rPr>
            </w:pPr>
          </w:p>
        </w:tc>
      </w:tr>
      <w:tr w:rsidR="00AF664F" w:rsidRPr="00C17962" w14:paraId="37080C48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86413E" w14:textId="36BC906B" w:rsidR="00AF664F" w:rsidRPr="00C17962" w:rsidRDefault="002F3780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</w:pPr>
            <w: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 xml:space="preserve">Registrujte naziv biznisa </w:t>
            </w:r>
          </w:p>
        </w:tc>
        <w:tc>
          <w:tcPr>
            <w:tcW w:w="1588" w:type="dxa"/>
            <w:hideMark/>
          </w:tcPr>
          <w:p w14:paraId="7F81F103" w14:textId="3DAB0002" w:rsidR="00AF664F" w:rsidRPr="00C17962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  <w:lang w:val="sr-Latn-RS"/>
              </w:rPr>
            </w:pPr>
            <w:r w:rsidRPr="00C17962">
              <w:rPr>
                <w:rFonts w:ascii="Segoe UI Symbol" w:hAnsi="Segoe UI Symbol" w:cs="Segoe UI Symbol"/>
                <w:color w:val="000000" w:themeColor="text1"/>
                <w:sz w:val="21"/>
                <w:szCs w:val="21"/>
                <w:lang w:val="sr-Latn-RS"/>
              </w:rPr>
              <w:t>☐</w:t>
            </w:r>
          </w:p>
        </w:tc>
      </w:tr>
      <w:tr w:rsidR="00AF664F" w:rsidRPr="00C17962" w14:paraId="69595F65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CBFA4D" w14:textId="683B99B0" w:rsidR="00AF664F" w:rsidRPr="00C17962" w:rsidRDefault="003A74E0" w:rsidP="003A74E0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</w:pPr>
            <w:r w:rsidRPr="003A74E0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 xml:space="preserve">Pribavite potrebne poslovne </w:t>
            </w:r>
            <w: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>licence</w:t>
            </w:r>
            <w:r w:rsidRPr="003A74E0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 xml:space="preserve"> i dozvole</w:t>
            </w:r>
          </w:p>
        </w:tc>
        <w:tc>
          <w:tcPr>
            <w:tcW w:w="1588" w:type="dxa"/>
            <w:hideMark/>
          </w:tcPr>
          <w:p w14:paraId="0E4E3524" w14:textId="3EF39238" w:rsidR="00AF664F" w:rsidRPr="00C17962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  <w:lang w:val="sr-Latn-RS"/>
              </w:rPr>
            </w:pPr>
            <w:r w:rsidRPr="00C17962">
              <w:rPr>
                <w:rFonts w:ascii="Segoe UI Symbol" w:hAnsi="Segoe UI Symbol" w:cs="Segoe UI Symbol"/>
                <w:color w:val="000000" w:themeColor="text1"/>
                <w:sz w:val="21"/>
                <w:szCs w:val="21"/>
                <w:lang w:val="sr-Latn-RS"/>
              </w:rPr>
              <w:t>☐</w:t>
            </w:r>
          </w:p>
        </w:tc>
      </w:tr>
      <w:tr w:rsidR="00AF664F" w:rsidRPr="00C17962" w14:paraId="2C2D5B31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ADA42C" w14:textId="0CFEC532" w:rsidR="00AF664F" w:rsidRPr="00C17962" w:rsidRDefault="00935CCD" w:rsidP="00935CCD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</w:pPr>
            <w:r w:rsidRPr="00935CCD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 xml:space="preserve">Nacrti </w:t>
            </w:r>
            <w: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>biznis</w:t>
            </w:r>
            <w:r w:rsidRPr="00935CCD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 xml:space="preserve"> ugovora i sporazuma</w:t>
            </w:r>
          </w:p>
        </w:tc>
        <w:tc>
          <w:tcPr>
            <w:tcW w:w="1588" w:type="dxa"/>
            <w:hideMark/>
          </w:tcPr>
          <w:p w14:paraId="347FF6D7" w14:textId="23200513" w:rsidR="00AF664F" w:rsidRPr="00C17962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  <w:lang w:val="sr-Latn-RS"/>
              </w:rPr>
            </w:pPr>
            <w:r w:rsidRPr="00C17962">
              <w:rPr>
                <w:rFonts w:ascii="Segoe UI Symbol" w:hAnsi="Segoe UI Symbol" w:cs="Segoe UI Symbol"/>
                <w:color w:val="000000" w:themeColor="text1"/>
                <w:sz w:val="21"/>
                <w:szCs w:val="21"/>
                <w:lang w:val="sr-Latn-RS"/>
              </w:rPr>
              <w:t>☐</w:t>
            </w:r>
          </w:p>
        </w:tc>
      </w:tr>
      <w:tr w:rsidR="00AF664F" w:rsidRPr="00C17962" w14:paraId="3D68B329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F81BD" w:themeFill="accent1"/>
            <w:hideMark/>
          </w:tcPr>
          <w:p w14:paraId="63102C68" w14:textId="6F4771D7" w:rsidR="00AF664F" w:rsidRPr="002F3780" w:rsidRDefault="002F3780" w:rsidP="00F96B4C">
            <w:pPr>
              <w:rPr>
                <w:rFonts w:ascii="Gill Sans MT" w:hAnsi="Gill Sans MT" w:cs="Segoe UI"/>
                <w:b w:val="0"/>
                <w:bCs w:val="0"/>
                <w:color w:val="FFFFFF" w:themeColor="background1"/>
                <w:sz w:val="21"/>
                <w:szCs w:val="21"/>
                <w:lang w:val="sr-Latn-RS"/>
              </w:rPr>
            </w:pPr>
            <w:r w:rsidRPr="002F3780">
              <w:rPr>
                <w:rStyle w:val="Strong"/>
                <w:b/>
                <w:bCs/>
                <w:bdr w:val="single" w:sz="2" w:space="0" w:color="D9D9E3" w:frame="1"/>
                <w:lang w:val="sr-Latn-RS"/>
              </w:rPr>
              <w:t xml:space="preserve">Finansijske pripreme </w:t>
            </w:r>
          </w:p>
        </w:tc>
        <w:tc>
          <w:tcPr>
            <w:tcW w:w="1588" w:type="dxa"/>
            <w:shd w:val="clear" w:color="auto" w:fill="4F81BD" w:themeFill="accent1"/>
            <w:hideMark/>
          </w:tcPr>
          <w:p w14:paraId="7E84882A" w14:textId="6EF8F561" w:rsidR="00AF664F" w:rsidRPr="00C17962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  <w:lang w:val="sr-Latn-RS"/>
              </w:rPr>
            </w:pPr>
          </w:p>
        </w:tc>
      </w:tr>
      <w:tr w:rsidR="00AF664F" w:rsidRPr="00C17962" w14:paraId="28C41623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AE0821" w14:textId="793D5441" w:rsidR="00AF664F" w:rsidRPr="00C17962" w:rsidRDefault="00935CCD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</w:pPr>
            <w:r w:rsidRPr="00935CCD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>Otvorite namenski poslovni bankovni račun</w:t>
            </w:r>
          </w:p>
        </w:tc>
        <w:tc>
          <w:tcPr>
            <w:tcW w:w="1588" w:type="dxa"/>
            <w:hideMark/>
          </w:tcPr>
          <w:p w14:paraId="537ACAD4" w14:textId="77777777" w:rsidR="00AF664F" w:rsidRPr="00C17962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  <w:lang w:val="sr-Latn-RS"/>
              </w:rPr>
            </w:pPr>
            <w:r w:rsidRPr="00C17962">
              <w:rPr>
                <w:rFonts w:ascii="Segoe UI Symbol" w:hAnsi="Segoe UI Symbol" w:cs="Segoe UI Symbol"/>
                <w:color w:val="000000" w:themeColor="text1"/>
                <w:sz w:val="21"/>
                <w:szCs w:val="21"/>
                <w:lang w:val="sr-Latn-RS"/>
              </w:rPr>
              <w:t>☐</w:t>
            </w:r>
          </w:p>
        </w:tc>
      </w:tr>
      <w:tr w:rsidR="00AF664F" w:rsidRPr="00C17962" w14:paraId="63D65176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91FE81" w14:textId="3896FD67" w:rsidR="00AF664F" w:rsidRPr="00C17962" w:rsidRDefault="00935CCD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</w:pPr>
            <w:r w:rsidRPr="00935CCD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>Napravite preliminarni poslovni budžet</w:t>
            </w:r>
          </w:p>
        </w:tc>
        <w:tc>
          <w:tcPr>
            <w:tcW w:w="1588" w:type="dxa"/>
            <w:hideMark/>
          </w:tcPr>
          <w:p w14:paraId="4CDD60C5" w14:textId="77777777" w:rsidR="00AF664F" w:rsidRPr="00C17962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  <w:lang w:val="sr-Latn-RS"/>
              </w:rPr>
            </w:pPr>
            <w:r w:rsidRPr="00C17962">
              <w:rPr>
                <w:rFonts w:ascii="Segoe UI Symbol" w:hAnsi="Segoe UI Symbol" w:cs="Segoe UI Symbol"/>
                <w:color w:val="000000" w:themeColor="text1"/>
                <w:sz w:val="21"/>
                <w:szCs w:val="21"/>
                <w:lang w:val="sr-Latn-RS"/>
              </w:rPr>
              <w:t>☐</w:t>
            </w:r>
          </w:p>
        </w:tc>
      </w:tr>
      <w:tr w:rsidR="00AF664F" w:rsidRPr="00C17962" w14:paraId="6875397F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000B49" w14:textId="224CDF7E" w:rsidR="00AF664F" w:rsidRPr="00C17962" w:rsidRDefault="00935CCD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</w:pPr>
            <w:r w:rsidRPr="00935CCD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>Procenite početne potrebe ulaganja</w:t>
            </w:r>
          </w:p>
        </w:tc>
        <w:tc>
          <w:tcPr>
            <w:tcW w:w="1588" w:type="dxa"/>
            <w:hideMark/>
          </w:tcPr>
          <w:p w14:paraId="0CBDCD2F" w14:textId="77777777" w:rsidR="00AF664F" w:rsidRPr="00C17962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  <w:lang w:val="sr-Latn-RS"/>
              </w:rPr>
            </w:pPr>
            <w:r w:rsidRPr="00C17962">
              <w:rPr>
                <w:rFonts w:ascii="Segoe UI Symbol" w:hAnsi="Segoe UI Symbol" w:cs="Segoe UI Symbol"/>
                <w:color w:val="000000" w:themeColor="text1"/>
                <w:sz w:val="21"/>
                <w:szCs w:val="21"/>
                <w:lang w:val="sr-Latn-RS"/>
              </w:rPr>
              <w:t>☐</w:t>
            </w:r>
          </w:p>
        </w:tc>
      </w:tr>
      <w:tr w:rsidR="00AF664F" w:rsidRPr="00C17962" w14:paraId="2ED49EB4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F81BD" w:themeFill="accent1"/>
            <w:hideMark/>
          </w:tcPr>
          <w:p w14:paraId="742BAA87" w14:textId="7715175B" w:rsidR="00AF664F" w:rsidRPr="00C17962" w:rsidRDefault="00935CCD" w:rsidP="00935CCD">
            <w:pPr>
              <w:rPr>
                <w:rFonts w:ascii="Gill Sans MT" w:hAnsi="Gill Sans MT" w:cs="Segoe UI"/>
                <w:b w:val="0"/>
                <w:bCs w:val="0"/>
                <w:color w:val="FFFFFF" w:themeColor="background1"/>
                <w:sz w:val="21"/>
                <w:szCs w:val="21"/>
                <w:lang w:val="sr-Latn-RS"/>
              </w:rPr>
            </w:pPr>
            <w:r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  <w:lang w:val="sr-Latn-RS"/>
              </w:rPr>
              <w:t xml:space="preserve">Koraci za </w:t>
            </w:r>
            <w:r w:rsidRPr="00935CCD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  <w:lang w:val="sr-Latn-RS"/>
              </w:rPr>
              <w:t>Kosovsk</w:t>
            </w:r>
            <w:r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  <w:lang w:val="sr-Latn-RS"/>
              </w:rPr>
              <w:t>u agenciju</w:t>
            </w:r>
            <w:r w:rsidRPr="00935CCD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  <w:lang w:val="sr-Latn-RS"/>
              </w:rPr>
              <w:t xml:space="preserve"> za registraciju </w:t>
            </w:r>
            <w:r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  <w:lang w:val="sr-Latn-RS"/>
              </w:rPr>
              <w:t>biznisa</w:t>
            </w:r>
            <w:r w:rsidRPr="00935CCD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  <w:lang w:val="sr-Latn-RS"/>
              </w:rPr>
              <w:t xml:space="preserve"> (K</w:t>
            </w:r>
            <w:r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  <w:lang w:val="sr-Latn-RS"/>
              </w:rPr>
              <w:t>ARB</w:t>
            </w:r>
            <w:r w:rsidRPr="00935CCD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  <w:lang w:val="sr-Latn-RS"/>
              </w:rPr>
              <w:t xml:space="preserve">) </w:t>
            </w:r>
          </w:p>
        </w:tc>
        <w:tc>
          <w:tcPr>
            <w:tcW w:w="1588" w:type="dxa"/>
            <w:shd w:val="clear" w:color="auto" w:fill="4F81BD" w:themeFill="accent1"/>
            <w:hideMark/>
          </w:tcPr>
          <w:p w14:paraId="4A3A04BD" w14:textId="5FEA7E3A" w:rsidR="00AF664F" w:rsidRPr="00C17962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  <w:lang w:val="sr-Latn-RS"/>
              </w:rPr>
            </w:pPr>
          </w:p>
        </w:tc>
      </w:tr>
      <w:tr w:rsidR="00AF664F" w:rsidRPr="00C17962" w14:paraId="5810D93C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D92347" w14:textId="5CF99E66" w:rsidR="00AF664F" w:rsidRPr="00C17962" w:rsidRDefault="00935CCD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</w:pPr>
            <w: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>Podneti</w:t>
            </w:r>
            <w:r w:rsidR="009C5E8E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 xml:space="preserve"> tražene dokumente za KARB</w:t>
            </w:r>
          </w:p>
        </w:tc>
        <w:tc>
          <w:tcPr>
            <w:tcW w:w="1588" w:type="dxa"/>
            <w:hideMark/>
          </w:tcPr>
          <w:p w14:paraId="7E2B23FF" w14:textId="77777777" w:rsidR="00AF664F" w:rsidRPr="00C17962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  <w:lang w:val="sr-Latn-RS"/>
              </w:rPr>
            </w:pPr>
            <w:r w:rsidRPr="00C17962">
              <w:rPr>
                <w:rFonts w:ascii="Segoe UI Symbol" w:hAnsi="Segoe UI Symbol" w:cs="Segoe UI Symbol"/>
                <w:color w:val="000000" w:themeColor="text1"/>
                <w:sz w:val="21"/>
                <w:szCs w:val="21"/>
                <w:lang w:val="sr-Latn-RS"/>
              </w:rPr>
              <w:t>☐</w:t>
            </w:r>
          </w:p>
        </w:tc>
      </w:tr>
      <w:tr w:rsidR="00AF664F" w:rsidRPr="00C17962" w14:paraId="598CB10A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6AA658" w14:textId="63774DD0" w:rsidR="00AF664F" w:rsidRPr="00C17962" w:rsidRDefault="009C5E8E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</w:pPr>
            <w: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 xml:space="preserve">Platiti naknadu za registraciju </w:t>
            </w:r>
          </w:p>
        </w:tc>
        <w:tc>
          <w:tcPr>
            <w:tcW w:w="1588" w:type="dxa"/>
            <w:hideMark/>
          </w:tcPr>
          <w:p w14:paraId="2B7C45C0" w14:textId="77777777" w:rsidR="00AF664F" w:rsidRPr="00C17962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  <w:lang w:val="sr-Latn-RS"/>
              </w:rPr>
            </w:pPr>
            <w:r w:rsidRPr="00C17962">
              <w:rPr>
                <w:rFonts w:ascii="Segoe UI Symbol" w:hAnsi="Segoe UI Symbol" w:cs="Segoe UI Symbol"/>
                <w:color w:val="000000" w:themeColor="text1"/>
                <w:sz w:val="21"/>
                <w:szCs w:val="21"/>
                <w:lang w:val="sr-Latn-RS"/>
              </w:rPr>
              <w:t>☐</w:t>
            </w:r>
          </w:p>
        </w:tc>
      </w:tr>
      <w:tr w:rsidR="00AF664F" w:rsidRPr="00C17962" w14:paraId="342187C4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70A1C1" w14:textId="30FA41E9" w:rsidR="00AF664F" w:rsidRPr="00C17962" w:rsidRDefault="009C5E8E" w:rsidP="009C5E8E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</w:pPr>
            <w: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>Dobiti S</w:t>
            </w:r>
            <w:r w:rsidRPr="009C5E8E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 xml:space="preserve">ertifikat o registraciji </w:t>
            </w:r>
            <w: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 xml:space="preserve">biznisa </w:t>
            </w:r>
          </w:p>
        </w:tc>
        <w:tc>
          <w:tcPr>
            <w:tcW w:w="1588" w:type="dxa"/>
            <w:hideMark/>
          </w:tcPr>
          <w:p w14:paraId="4CFA29C7" w14:textId="77777777" w:rsidR="00AF664F" w:rsidRPr="00C17962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  <w:lang w:val="sr-Latn-RS"/>
              </w:rPr>
            </w:pPr>
            <w:r w:rsidRPr="00C17962">
              <w:rPr>
                <w:rFonts w:ascii="Segoe UI Symbol" w:hAnsi="Segoe UI Symbol" w:cs="Segoe UI Symbol"/>
                <w:color w:val="000000" w:themeColor="text1"/>
                <w:sz w:val="21"/>
                <w:szCs w:val="21"/>
                <w:lang w:val="sr-Latn-RS"/>
              </w:rPr>
              <w:t>☐</w:t>
            </w:r>
          </w:p>
        </w:tc>
      </w:tr>
      <w:tr w:rsidR="00AF664F" w:rsidRPr="00C17962" w14:paraId="2EFA77EB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F81BD" w:themeFill="accent1"/>
            <w:hideMark/>
          </w:tcPr>
          <w:p w14:paraId="05624731" w14:textId="4F187E42" w:rsidR="00AF664F" w:rsidRPr="009C5E8E" w:rsidRDefault="009C5E8E" w:rsidP="00F96B4C">
            <w:pPr>
              <w:rPr>
                <w:rFonts w:ascii="Gill Sans MT" w:hAnsi="Gill Sans MT" w:cs="Segoe UI"/>
                <w:b w:val="0"/>
                <w:bCs w:val="0"/>
                <w:color w:val="FFFFFF" w:themeColor="background1"/>
                <w:sz w:val="21"/>
                <w:szCs w:val="21"/>
                <w:lang w:val="sr-Latn-RS"/>
              </w:rPr>
            </w:pPr>
            <w:r w:rsidRPr="009C5E8E">
              <w:rPr>
                <w:rStyle w:val="Strong"/>
                <w:b/>
                <w:bCs/>
                <w:bdr w:val="single" w:sz="2" w:space="0" w:color="D9D9E3" w:frame="1"/>
                <w:lang w:val="sr-Latn-RS"/>
              </w:rPr>
              <w:t>Intelektualna svojina</w:t>
            </w:r>
          </w:p>
        </w:tc>
        <w:tc>
          <w:tcPr>
            <w:tcW w:w="1588" w:type="dxa"/>
            <w:shd w:val="clear" w:color="auto" w:fill="4F81BD" w:themeFill="accent1"/>
            <w:hideMark/>
          </w:tcPr>
          <w:p w14:paraId="2651E63D" w14:textId="41F96597" w:rsidR="00AF664F" w:rsidRPr="00C17962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  <w:lang w:val="sr-Latn-RS"/>
              </w:rPr>
            </w:pPr>
          </w:p>
        </w:tc>
      </w:tr>
      <w:tr w:rsidR="00AF664F" w:rsidRPr="00C17962" w14:paraId="6E8E0142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D75054" w14:textId="3E5C4D51" w:rsidR="00AF664F" w:rsidRPr="00C17962" w:rsidRDefault="009C5E8E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</w:pPr>
            <w:r w:rsidRPr="009C5E8E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>Ako je potrebno, prijavite patente, žigove ili autorska prava</w:t>
            </w:r>
          </w:p>
        </w:tc>
        <w:tc>
          <w:tcPr>
            <w:tcW w:w="1588" w:type="dxa"/>
            <w:hideMark/>
          </w:tcPr>
          <w:p w14:paraId="34319E2D" w14:textId="77777777" w:rsidR="00AF664F" w:rsidRPr="00C17962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  <w:lang w:val="sr-Latn-RS"/>
              </w:rPr>
            </w:pPr>
            <w:r w:rsidRPr="00C17962">
              <w:rPr>
                <w:rFonts w:ascii="Segoe UI Symbol" w:hAnsi="Segoe UI Symbol" w:cs="Segoe UI Symbol"/>
                <w:color w:val="000000" w:themeColor="text1"/>
                <w:sz w:val="21"/>
                <w:szCs w:val="21"/>
                <w:lang w:val="sr-Latn-RS"/>
              </w:rPr>
              <w:t>☐</w:t>
            </w:r>
          </w:p>
        </w:tc>
      </w:tr>
      <w:tr w:rsidR="00AF664F" w:rsidRPr="00C17962" w14:paraId="36546AB9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F81BD" w:themeFill="accent1"/>
            <w:hideMark/>
          </w:tcPr>
          <w:p w14:paraId="58D323CE" w14:textId="0CB3919D" w:rsidR="00AF664F" w:rsidRPr="009C5E8E" w:rsidRDefault="009C5E8E" w:rsidP="00F96B4C">
            <w:pPr>
              <w:rPr>
                <w:rFonts w:ascii="Gill Sans MT" w:hAnsi="Gill Sans MT" w:cs="Segoe UI"/>
                <w:b w:val="0"/>
                <w:bCs w:val="0"/>
                <w:color w:val="FFFFFF" w:themeColor="background1"/>
                <w:sz w:val="21"/>
                <w:szCs w:val="21"/>
                <w:lang w:val="sr-Latn-RS"/>
              </w:rPr>
            </w:pPr>
            <w:r w:rsidRPr="009C5E8E">
              <w:rPr>
                <w:rStyle w:val="Strong"/>
                <w:b/>
                <w:bCs/>
                <w:bdr w:val="single" w:sz="2" w:space="0" w:color="D9D9E3" w:frame="1"/>
                <w:lang w:val="sr-Latn-RS"/>
              </w:rPr>
              <w:t>Porez i računovodstvo</w:t>
            </w:r>
          </w:p>
        </w:tc>
        <w:tc>
          <w:tcPr>
            <w:tcW w:w="1588" w:type="dxa"/>
            <w:shd w:val="clear" w:color="auto" w:fill="4F81BD" w:themeFill="accent1"/>
            <w:hideMark/>
          </w:tcPr>
          <w:p w14:paraId="37118628" w14:textId="17BB28A0" w:rsidR="00AF664F" w:rsidRPr="00C17962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  <w:lang w:val="sr-Latn-RS"/>
              </w:rPr>
            </w:pPr>
          </w:p>
        </w:tc>
      </w:tr>
      <w:tr w:rsidR="00AF664F" w:rsidRPr="00C17962" w14:paraId="621B78A2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8F0BE7" w14:textId="5E6F0470" w:rsidR="00AF664F" w:rsidRPr="00C17962" w:rsidRDefault="009C5E8E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</w:pPr>
            <w:r w:rsidRPr="009C5E8E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>Registrujte se za poreski identifikacioni broj (PIB</w:t>
            </w:r>
            <w:r w:rsidR="00AF664F" w:rsidRPr="00C17962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>)</w:t>
            </w:r>
          </w:p>
        </w:tc>
        <w:tc>
          <w:tcPr>
            <w:tcW w:w="1588" w:type="dxa"/>
            <w:hideMark/>
          </w:tcPr>
          <w:p w14:paraId="0DC88ED0" w14:textId="77777777" w:rsidR="00AF664F" w:rsidRPr="00C17962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  <w:lang w:val="sr-Latn-RS"/>
              </w:rPr>
            </w:pPr>
            <w:r w:rsidRPr="00C17962">
              <w:rPr>
                <w:rFonts w:ascii="Segoe UI Symbol" w:hAnsi="Segoe UI Symbol" w:cs="Segoe UI Symbol"/>
                <w:color w:val="000000" w:themeColor="text1"/>
                <w:sz w:val="21"/>
                <w:szCs w:val="21"/>
                <w:lang w:val="sr-Latn-RS"/>
              </w:rPr>
              <w:t>☐</w:t>
            </w:r>
          </w:p>
        </w:tc>
      </w:tr>
      <w:tr w:rsidR="00AF664F" w:rsidRPr="00C17962" w14:paraId="41B35E87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EFCC19" w14:textId="4FA1A841" w:rsidR="00AF664F" w:rsidRPr="00C17962" w:rsidRDefault="009C5E8E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</w:pPr>
            <w:r w:rsidRPr="009C5E8E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>Postavite računovodstvene i knjigovodstvene sisteme</w:t>
            </w:r>
          </w:p>
        </w:tc>
        <w:tc>
          <w:tcPr>
            <w:tcW w:w="1588" w:type="dxa"/>
            <w:hideMark/>
          </w:tcPr>
          <w:p w14:paraId="5475AE7A" w14:textId="77777777" w:rsidR="00AF664F" w:rsidRPr="00C17962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  <w:lang w:val="sr-Latn-RS"/>
              </w:rPr>
            </w:pPr>
            <w:r w:rsidRPr="00C17962">
              <w:rPr>
                <w:rFonts w:ascii="Segoe UI Symbol" w:hAnsi="Segoe UI Symbol" w:cs="Segoe UI Symbol"/>
                <w:color w:val="000000" w:themeColor="text1"/>
                <w:sz w:val="21"/>
                <w:szCs w:val="21"/>
                <w:lang w:val="sr-Latn-RS"/>
              </w:rPr>
              <w:t>☐</w:t>
            </w:r>
          </w:p>
        </w:tc>
      </w:tr>
      <w:tr w:rsidR="00AF664F" w:rsidRPr="00C17962" w14:paraId="69AF9DA2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3E4394" w14:textId="38AEBC32" w:rsidR="00AF664F" w:rsidRPr="00C17962" w:rsidRDefault="000419F5" w:rsidP="000419F5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</w:pPr>
            <w:r w:rsidRPr="000419F5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>Upoznajte se sa kosovskim poreskim stopama (</w:t>
            </w:r>
            <w: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>Korporacija</w:t>
            </w:r>
            <w:r w:rsidRPr="000419F5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>: 10%, PDV: 18%)</w:t>
            </w:r>
          </w:p>
        </w:tc>
        <w:tc>
          <w:tcPr>
            <w:tcW w:w="1588" w:type="dxa"/>
            <w:hideMark/>
          </w:tcPr>
          <w:p w14:paraId="04B332C7" w14:textId="77777777" w:rsidR="00AF664F" w:rsidRPr="00C17962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  <w:lang w:val="sr-Latn-RS"/>
              </w:rPr>
            </w:pPr>
            <w:r w:rsidRPr="00C17962">
              <w:rPr>
                <w:rFonts w:ascii="Segoe UI Symbol" w:hAnsi="Segoe UI Symbol" w:cs="Segoe UI Symbol"/>
                <w:color w:val="000000" w:themeColor="text1"/>
                <w:sz w:val="21"/>
                <w:szCs w:val="21"/>
                <w:lang w:val="sr-Latn-RS"/>
              </w:rPr>
              <w:t>☐</w:t>
            </w:r>
          </w:p>
        </w:tc>
      </w:tr>
      <w:tr w:rsidR="00AF664F" w:rsidRPr="00C17962" w14:paraId="2528C161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F81BD" w:themeFill="accent1"/>
            <w:hideMark/>
          </w:tcPr>
          <w:p w14:paraId="113F498A" w14:textId="333CA67F" w:rsidR="00AF664F" w:rsidRPr="000419F5" w:rsidRDefault="000419F5" w:rsidP="00F96B4C">
            <w:pPr>
              <w:rPr>
                <w:rFonts w:ascii="Gill Sans MT" w:hAnsi="Gill Sans MT" w:cs="Segoe UI"/>
                <w:b w:val="0"/>
                <w:bCs w:val="0"/>
                <w:color w:val="FFFFFF" w:themeColor="background1"/>
                <w:sz w:val="21"/>
                <w:szCs w:val="21"/>
                <w:lang w:val="sr-Latn-RS"/>
              </w:rPr>
            </w:pPr>
            <w:r w:rsidRPr="000419F5">
              <w:rPr>
                <w:rStyle w:val="Strong"/>
                <w:b/>
                <w:bCs/>
                <w:bdr w:val="single" w:sz="2" w:space="0" w:color="D9D9E3" w:frame="1"/>
                <w:lang w:val="sr-Latn-RS"/>
              </w:rPr>
              <w:t>Upravljanje zaposlenima</w:t>
            </w:r>
          </w:p>
        </w:tc>
        <w:tc>
          <w:tcPr>
            <w:tcW w:w="1588" w:type="dxa"/>
            <w:shd w:val="clear" w:color="auto" w:fill="4F81BD" w:themeFill="accent1"/>
            <w:hideMark/>
          </w:tcPr>
          <w:p w14:paraId="43F4E602" w14:textId="021242A4" w:rsidR="00AF664F" w:rsidRPr="00C17962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  <w:lang w:val="sr-Latn-RS"/>
              </w:rPr>
            </w:pPr>
          </w:p>
        </w:tc>
      </w:tr>
      <w:tr w:rsidR="00AF664F" w:rsidRPr="00C17962" w14:paraId="30869D1B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8F7A3C" w14:textId="0F4FF139" w:rsidR="00AF664F" w:rsidRPr="00C17962" w:rsidRDefault="00712AD5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</w:pPr>
            <w: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 xml:space="preserve">Pripremiti ugovore za zaposlene </w:t>
            </w:r>
          </w:p>
        </w:tc>
        <w:tc>
          <w:tcPr>
            <w:tcW w:w="1588" w:type="dxa"/>
            <w:hideMark/>
          </w:tcPr>
          <w:p w14:paraId="46511B06" w14:textId="77777777" w:rsidR="00AF664F" w:rsidRPr="00C17962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  <w:lang w:val="sr-Latn-RS"/>
              </w:rPr>
            </w:pPr>
            <w:r w:rsidRPr="00C17962">
              <w:rPr>
                <w:rFonts w:ascii="Segoe UI Symbol" w:hAnsi="Segoe UI Symbol" w:cs="Segoe UI Symbol"/>
                <w:color w:val="000000" w:themeColor="text1"/>
                <w:sz w:val="21"/>
                <w:szCs w:val="21"/>
                <w:lang w:val="sr-Latn-RS"/>
              </w:rPr>
              <w:t>☐</w:t>
            </w:r>
          </w:p>
        </w:tc>
      </w:tr>
      <w:tr w:rsidR="00AF664F" w:rsidRPr="00C17962" w14:paraId="71B3D4D1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45EC2D" w14:textId="4644EAAD" w:rsidR="00AF664F" w:rsidRPr="00C17962" w:rsidRDefault="00712AD5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</w:pPr>
            <w: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 xml:space="preserve">Uspostaviti sistem platnog spiska </w:t>
            </w:r>
          </w:p>
        </w:tc>
        <w:tc>
          <w:tcPr>
            <w:tcW w:w="1588" w:type="dxa"/>
            <w:hideMark/>
          </w:tcPr>
          <w:p w14:paraId="10824C3F" w14:textId="77777777" w:rsidR="00AF664F" w:rsidRPr="00C17962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  <w:lang w:val="sr-Latn-RS"/>
              </w:rPr>
            </w:pPr>
            <w:r w:rsidRPr="00C17962">
              <w:rPr>
                <w:rFonts w:ascii="Segoe UI Symbol" w:hAnsi="Segoe UI Symbol" w:cs="Segoe UI Symbol"/>
                <w:color w:val="000000" w:themeColor="text1"/>
                <w:sz w:val="21"/>
                <w:szCs w:val="21"/>
                <w:lang w:val="sr-Latn-RS"/>
              </w:rPr>
              <w:t>☐</w:t>
            </w:r>
          </w:p>
        </w:tc>
      </w:tr>
      <w:tr w:rsidR="00AF664F" w:rsidRPr="00C17962" w14:paraId="6A040CA4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F83E27" w14:textId="314B6246" w:rsidR="00AF664F" w:rsidRPr="00C17962" w:rsidRDefault="00712AD5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</w:pPr>
            <w: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>Registrovati</w:t>
            </w:r>
            <w:r w:rsidRPr="00712AD5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 xml:space="preserve"> doprinose za socijalno osiguranje (5% zaposleni, 5% poslodavac</w:t>
            </w:r>
            <w:r w:rsidR="00AF664F" w:rsidRPr="00C17962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>)</w:t>
            </w:r>
          </w:p>
        </w:tc>
        <w:tc>
          <w:tcPr>
            <w:tcW w:w="1588" w:type="dxa"/>
            <w:hideMark/>
          </w:tcPr>
          <w:p w14:paraId="40752B1F" w14:textId="77777777" w:rsidR="00AF664F" w:rsidRPr="00C17962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  <w:lang w:val="sr-Latn-RS"/>
              </w:rPr>
            </w:pPr>
            <w:r w:rsidRPr="00C17962">
              <w:rPr>
                <w:rFonts w:ascii="Segoe UI Symbol" w:hAnsi="Segoe UI Symbol" w:cs="Segoe UI Symbol"/>
                <w:color w:val="000000" w:themeColor="text1"/>
                <w:sz w:val="21"/>
                <w:szCs w:val="21"/>
                <w:lang w:val="sr-Latn-RS"/>
              </w:rPr>
              <w:t>☐</w:t>
            </w:r>
          </w:p>
        </w:tc>
      </w:tr>
      <w:tr w:rsidR="00AF664F" w:rsidRPr="00C17962" w14:paraId="26BF22DE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F81BD" w:themeFill="accent1"/>
            <w:hideMark/>
          </w:tcPr>
          <w:p w14:paraId="3865DB40" w14:textId="4D12114E" w:rsidR="00AF664F" w:rsidRPr="00712AD5" w:rsidRDefault="00712AD5" w:rsidP="00F96B4C">
            <w:pPr>
              <w:rPr>
                <w:rFonts w:ascii="Gill Sans MT" w:hAnsi="Gill Sans MT" w:cs="Segoe UI"/>
                <w:b w:val="0"/>
                <w:bCs w:val="0"/>
                <w:color w:val="FFFFFF" w:themeColor="background1"/>
                <w:sz w:val="21"/>
                <w:szCs w:val="21"/>
                <w:lang w:val="sr-Latn-RS"/>
              </w:rPr>
            </w:pPr>
            <w:r w:rsidRPr="00712AD5">
              <w:rPr>
                <w:rStyle w:val="Strong"/>
                <w:b/>
                <w:bCs/>
                <w:bdr w:val="single" w:sz="2" w:space="0" w:color="D9D9E3" w:frame="1"/>
                <w:lang w:val="sr-Latn-RS"/>
              </w:rPr>
              <w:t>Početno funkcionisanje</w:t>
            </w:r>
          </w:p>
        </w:tc>
        <w:tc>
          <w:tcPr>
            <w:tcW w:w="1588" w:type="dxa"/>
            <w:shd w:val="clear" w:color="auto" w:fill="4F81BD" w:themeFill="accent1"/>
            <w:hideMark/>
          </w:tcPr>
          <w:p w14:paraId="369900C4" w14:textId="1193501E" w:rsidR="00AF664F" w:rsidRPr="00C17962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  <w:lang w:val="sr-Latn-RS"/>
              </w:rPr>
            </w:pPr>
          </w:p>
        </w:tc>
      </w:tr>
      <w:tr w:rsidR="00AF664F" w:rsidRPr="00C17962" w14:paraId="344E34CC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A952F4" w14:textId="7597AF97" w:rsidR="00AF664F" w:rsidRPr="00C17962" w:rsidRDefault="00712AD5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</w:pPr>
            <w: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>Izraditi</w:t>
            </w:r>
            <w:r w:rsidRPr="00712AD5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 xml:space="preserve"> strategiju prodaje i marketinga</w:t>
            </w:r>
          </w:p>
        </w:tc>
        <w:tc>
          <w:tcPr>
            <w:tcW w:w="1588" w:type="dxa"/>
            <w:hideMark/>
          </w:tcPr>
          <w:p w14:paraId="33E005E0" w14:textId="77777777" w:rsidR="00AF664F" w:rsidRPr="00C17962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  <w:lang w:val="sr-Latn-RS"/>
              </w:rPr>
            </w:pPr>
            <w:r w:rsidRPr="00C17962">
              <w:rPr>
                <w:rFonts w:ascii="Segoe UI Symbol" w:hAnsi="Segoe UI Symbol" w:cs="Segoe UI Symbol"/>
                <w:color w:val="000000" w:themeColor="text1"/>
                <w:sz w:val="21"/>
                <w:szCs w:val="21"/>
                <w:lang w:val="sr-Latn-RS"/>
              </w:rPr>
              <w:t>☐</w:t>
            </w:r>
          </w:p>
        </w:tc>
      </w:tr>
      <w:tr w:rsidR="00AF664F" w:rsidRPr="00C17962" w14:paraId="69915C99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4C4875" w14:textId="52CEF2F1" w:rsidR="00AF664F" w:rsidRPr="00C17962" w:rsidRDefault="00712AD5" w:rsidP="00712AD5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</w:pPr>
            <w: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>Uspostaviti</w:t>
            </w:r>
            <w:r w:rsidRPr="00712AD5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 xml:space="preserve"> poslovnu veb </w:t>
            </w:r>
            <w: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>stranicu</w:t>
            </w:r>
            <w:r w:rsidRPr="00712AD5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 xml:space="preserve"> i prisustvo na mreži</w:t>
            </w:r>
          </w:p>
        </w:tc>
        <w:tc>
          <w:tcPr>
            <w:tcW w:w="1588" w:type="dxa"/>
            <w:hideMark/>
          </w:tcPr>
          <w:p w14:paraId="04847BE3" w14:textId="77777777" w:rsidR="00AF664F" w:rsidRPr="00C17962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  <w:lang w:val="sr-Latn-RS"/>
              </w:rPr>
            </w:pPr>
            <w:r w:rsidRPr="00C17962">
              <w:rPr>
                <w:rFonts w:ascii="Segoe UI Symbol" w:hAnsi="Segoe UI Symbol" w:cs="Segoe UI Symbol"/>
                <w:color w:val="000000" w:themeColor="text1"/>
                <w:sz w:val="21"/>
                <w:szCs w:val="21"/>
                <w:lang w:val="sr-Latn-RS"/>
              </w:rPr>
              <w:t>☐</w:t>
            </w:r>
          </w:p>
        </w:tc>
      </w:tr>
      <w:tr w:rsidR="00AF664F" w:rsidRPr="00C17962" w14:paraId="5BF04A53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9A4F13" w14:textId="14E96B9B" w:rsidR="00AF664F" w:rsidRPr="00C17962" w:rsidRDefault="00712AD5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</w:pPr>
            <w:r w:rsidRPr="00712AD5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>Uspostavite početni inventar i lanac snabdevanja ako je primenljivo</w:t>
            </w:r>
          </w:p>
        </w:tc>
        <w:tc>
          <w:tcPr>
            <w:tcW w:w="1588" w:type="dxa"/>
            <w:hideMark/>
          </w:tcPr>
          <w:p w14:paraId="22D83830" w14:textId="77777777" w:rsidR="00AF664F" w:rsidRPr="00C17962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  <w:lang w:val="sr-Latn-RS"/>
              </w:rPr>
            </w:pPr>
            <w:r w:rsidRPr="00C17962">
              <w:rPr>
                <w:rFonts w:ascii="Segoe UI Symbol" w:hAnsi="Segoe UI Symbol" w:cs="Segoe UI Symbol"/>
                <w:color w:val="000000" w:themeColor="text1"/>
                <w:sz w:val="21"/>
                <w:szCs w:val="21"/>
                <w:lang w:val="sr-Latn-RS"/>
              </w:rPr>
              <w:t>☐</w:t>
            </w:r>
          </w:p>
        </w:tc>
      </w:tr>
      <w:tr w:rsidR="00AF664F" w:rsidRPr="00C17962" w14:paraId="4CAF5077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F81BD" w:themeFill="accent1"/>
            <w:hideMark/>
          </w:tcPr>
          <w:p w14:paraId="2C603788" w14:textId="489E93F6" w:rsidR="00AF664F" w:rsidRPr="00C17962" w:rsidRDefault="007F15A8" w:rsidP="00F96B4C">
            <w:pPr>
              <w:rPr>
                <w:rFonts w:ascii="Gill Sans MT" w:hAnsi="Gill Sans MT" w:cs="Segoe UI"/>
                <w:b w:val="0"/>
                <w:bCs w:val="0"/>
                <w:color w:val="FFFFFF" w:themeColor="background1"/>
                <w:sz w:val="21"/>
                <w:szCs w:val="21"/>
                <w:lang w:val="sr-Latn-RS"/>
              </w:rPr>
            </w:pPr>
            <w:r w:rsidRPr="007F15A8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  <w:lang w:val="sr-Latn-RS"/>
              </w:rPr>
              <w:t>Kontinuirano praćenje</w:t>
            </w:r>
            <w:r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  <w:lang w:val="sr-Latn-RS"/>
              </w:rPr>
              <w:t>/monitoring</w:t>
            </w:r>
            <w:r w:rsidRPr="007F15A8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  <w:lang w:val="sr-Latn-RS"/>
              </w:rPr>
              <w:t xml:space="preserve"> i usklađenost</w:t>
            </w:r>
          </w:p>
        </w:tc>
        <w:tc>
          <w:tcPr>
            <w:tcW w:w="1588" w:type="dxa"/>
            <w:shd w:val="clear" w:color="auto" w:fill="4F81BD" w:themeFill="accent1"/>
            <w:hideMark/>
          </w:tcPr>
          <w:p w14:paraId="023F2D08" w14:textId="5B754DC4" w:rsidR="00AF664F" w:rsidRPr="00C17962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  <w:lang w:val="sr-Latn-RS"/>
              </w:rPr>
            </w:pPr>
          </w:p>
        </w:tc>
      </w:tr>
      <w:tr w:rsidR="00AF664F" w:rsidRPr="00C17962" w14:paraId="084DEF0C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AEC6C9" w14:textId="18C73EC4" w:rsidR="00AF664F" w:rsidRPr="00C17962" w:rsidRDefault="007F15A8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</w:pPr>
            <w: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lastRenderedPageBreak/>
              <w:t>Redovno pregledati i ažurirati</w:t>
            </w:r>
            <w:r w:rsidRPr="007F15A8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 xml:space="preserve"> poslovni</w:t>
            </w:r>
            <w: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>/biznis</w:t>
            </w:r>
            <w:r w:rsidRPr="007F15A8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 xml:space="preserve"> plan</w:t>
            </w:r>
          </w:p>
        </w:tc>
        <w:tc>
          <w:tcPr>
            <w:tcW w:w="1588" w:type="dxa"/>
            <w:hideMark/>
          </w:tcPr>
          <w:p w14:paraId="580D10E4" w14:textId="77777777" w:rsidR="00AF664F" w:rsidRPr="00C17962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  <w:lang w:val="sr-Latn-RS"/>
              </w:rPr>
            </w:pPr>
            <w:r w:rsidRPr="00C17962">
              <w:rPr>
                <w:rFonts w:ascii="Segoe UI Symbol" w:hAnsi="Segoe UI Symbol" w:cs="Segoe UI Symbol"/>
                <w:color w:val="000000" w:themeColor="text1"/>
                <w:sz w:val="21"/>
                <w:szCs w:val="21"/>
                <w:lang w:val="sr-Latn-RS"/>
              </w:rPr>
              <w:t>☐</w:t>
            </w:r>
          </w:p>
        </w:tc>
      </w:tr>
      <w:tr w:rsidR="00AF664F" w:rsidRPr="00C17962" w14:paraId="23B74251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D84845" w14:textId="057D24BF" w:rsidR="00AF664F" w:rsidRPr="00C17962" w:rsidRDefault="007F15A8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</w:pPr>
            <w:r w:rsidRPr="007F15A8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>Budite u toku sa pravnim i poreskim promenama</w:t>
            </w:r>
          </w:p>
        </w:tc>
        <w:tc>
          <w:tcPr>
            <w:tcW w:w="1588" w:type="dxa"/>
            <w:hideMark/>
          </w:tcPr>
          <w:p w14:paraId="74595FA5" w14:textId="77777777" w:rsidR="00AF664F" w:rsidRPr="00C17962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  <w:lang w:val="sr-Latn-RS"/>
              </w:rPr>
            </w:pPr>
            <w:r w:rsidRPr="00C17962">
              <w:rPr>
                <w:rFonts w:ascii="Segoe UI Symbol" w:hAnsi="Segoe UI Symbol" w:cs="Segoe UI Symbol"/>
                <w:color w:val="000000" w:themeColor="text1"/>
                <w:sz w:val="21"/>
                <w:szCs w:val="21"/>
                <w:lang w:val="sr-Latn-RS"/>
              </w:rPr>
              <w:t>☐</w:t>
            </w:r>
          </w:p>
        </w:tc>
      </w:tr>
      <w:tr w:rsidR="00AF664F" w:rsidRPr="00C17962" w14:paraId="3596F351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77DD31" w14:textId="0A150DBA" w:rsidR="00AF664F" w:rsidRPr="00C17962" w:rsidRDefault="007F15A8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</w:pPr>
            <w:r w:rsidRPr="007F15A8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  <w:lang w:val="sr-Latn-RS"/>
              </w:rPr>
              <w:t>Vršiti periodične interne finansijske revizije</w:t>
            </w:r>
          </w:p>
        </w:tc>
        <w:tc>
          <w:tcPr>
            <w:tcW w:w="1588" w:type="dxa"/>
            <w:hideMark/>
          </w:tcPr>
          <w:p w14:paraId="396D6A62" w14:textId="77777777" w:rsidR="00AF664F" w:rsidRPr="00C17962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  <w:lang w:val="sr-Latn-RS"/>
              </w:rPr>
            </w:pPr>
            <w:r w:rsidRPr="00C17962">
              <w:rPr>
                <w:rFonts w:ascii="Segoe UI Symbol" w:hAnsi="Segoe UI Symbol" w:cs="Segoe UI Symbol"/>
                <w:color w:val="000000" w:themeColor="text1"/>
                <w:sz w:val="21"/>
                <w:szCs w:val="21"/>
                <w:lang w:val="sr-Latn-RS"/>
              </w:rPr>
              <w:t>☐</w:t>
            </w:r>
          </w:p>
        </w:tc>
      </w:tr>
    </w:tbl>
    <w:p w14:paraId="519EFE3A" w14:textId="1154CAF3" w:rsidR="007C0712" w:rsidRPr="00C17962" w:rsidRDefault="007C0712">
      <w:pPr>
        <w:rPr>
          <w:rFonts w:ascii="Gill Sans MT" w:hAnsi="Gill Sans MT"/>
          <w:lang w:val="sr-Latn-RS"/>
        </w:rPr>
      </w:pPr>
    </w:p>
    <w:sectPr w:rsidR="007C0712" w:rsidRPr="00C17962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419F5"/>
    <w:rsid w:val="0006063C"/>
    <w:rsid w:val="0015074B"/>
    <w:rsid w:val="00204189"/>
    <w:rsid w:val="0029639D"/>
    <w:rsid w:val="002F3780"/>
    <w:rsid w:val="00326F90"/>
    <w:rsid w:val="003A74E0"/>
    <w:rsid w:val="00712AD5"/>
    <w:rsid w:val="007C0712"/>
    <w:rsid w:val="007F15A8"/>
    <w:rsid w:val="00935CCD"/>
    <w:rsid w:val="00970E04"/>
    <w:rsid w:val="009C5E8E"/>
    <w:rsid w:val="00A76641"/>
    <w:rsid w:val="00AA1D8D"/>
    <w:rsid w:val="00AF664F"/>
    <w:rsid w:val="00B47730"/>
    <w:rsid w:val="00C17962"/>
    <w:rsid w:val="00CB0664"/>
    <w:rsid w:val="00F771BD"/>
    <w:rsid w:val="00F96B4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321D8"/>
  <w14:defaultImageDpi w14:val="300"/>
  <w15:docId w15:val="{795FD025-E95D-46B0-8D4B-46E96B4F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dTable1Light-Accent1">
    <w:name w:val="Grid Table 1 Light Accent 1"/>
    <w:basedOn w:val="TableNormal"/>
    <w:uiPriority w:val="46"/>
    <w:rsid w:val="00AF664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A31C14-13E0-4CED-94B1-A2C215DA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Kushtrim Puka</dc:creator>
  <cp:keywords/>
  <dc:description/>
  <cp:lastModifiedBy>Mohamed Sagdati</cp:lastModifiedBy>
  <cp:revision>6</cp:revision>
  <dcterms:created xsi:type="dcterms:W3CDTF">2023-09-19T08:38:00Z</dcterms:created>
  <dcterms:modified xsi:type="dcterms:W3CDTF">2023-09-19T19:39:00Z</dcterms:modified>
  <cp:category/>
</cp:coreProperties>
</file>